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08D5" w14:textId="598B6F38" w:rsidR="007D05A2" w:rsidRPr="00BD325E" w:rsidRDefault="005A3F8C" w:rsidP="005A3F8C">
      <w:pPr>
        <w:pStyle w:val="Balk3"/>
        <w:numPr>
          <w:ilvl w:val="0"/>
          <w:numId w:val="34"/>
        </w:numPr>
        <w:spacing w:before="0" w:after="0" w:line="276" w:lineRule="auto"/>
        <w:jc w:val="both"/>
        <w:rPr>
          <w:rFonts w:asciiTheme="minorHAnsi" w:hAnsiTheme="minorHAnsi" w:cstheme="minorHAnsi"/>
          <w:sz w:val="24"/>
          <w:szCs w:val="24"/>
        </w:rPr>
      </w:pPr>
      <w:r w:rsidRPr="00BD325E">
        <w:rPr>
          <w:rFonts w:asciiTheme="minorHAnsi" w:hAnsiTheme="minorHAnsi" w:cstheme="minorHAnsi"/>
          <w:sz w:val="24"/>
          <w:szCs w:val="24"/>
        </w:rPr>
        <w:t>AMAÇ</w:t>
      </w:r>
    </w:p>
    <w:p w14:paraId="2785D1B6" w14:textId="112D4FE5"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İlgili kişi olarak tanımla</w:t>
      </w:r>
      <w:r w:rsidR="005A3F8C" w:rsidRPr="00BD325E">
        <w:rPr>
          <w:rFonts w:asciiTheme="minorHAnsi" w:hAnsiTheme="minorHAnsi" w:cstheme="minorHAnsi"/>
          <w:lang w:val="tr-TR"/>
        </w:rPr>
        <w:t>nan</w:t>
      </w:r>
      <w:r w:rsidRPr="00BD325E">
        <w:rPr>
          <w:rFonts w:asciiTheme="minorHAnsi" w:hAnsiTheme="minorHAnsi" w:cstheme="minorHAnsi"/>
          <w:lang w:val="tr-TR"/>
        </w:rPr>
        <w:t xml:space="preserve">, kişisel verileri işlenen gerçek kişinin veri sorumlusundan işlenen kişisel verileri ile ilgili olarak bilgi talep etme hakkı olduğu gibi, aynı zamanda bu kişisel verilerin silinmesi, düzeltilmesi ya da anonim hale getirilmesi gibi talepleri olabilir. </w:t>
      </w:r>
      <w:r w:rsidR="005A3F8C" w:rsidRPr="00BD325E">
        <w:rPr>
          <w:rFonts w:asciiTheme="minorHAnsi" w:hAnsiTheme="minorHAnsi" w:cstheme="minorHAnsi"/>
          <w:lang w:val="tr-TR"/>
        </w:rPr>
        <w:t>Bu doküman v</w:t>
      </w:r>
      <w:r w:rsidRPr="00BD325E">
        <w:rPr>
          <w:rFonts w:asciiTheme="minorHAnsi" w:hAnsiTheme="minorHAnsi" w:cstheme="minorHAnsi"/>
          <w:lang w:val="tr-TR"/>
        </w:rPr>
        <w:t xml:space="preserve">eri </w:t>
      </w:r>
      <w:r w:rsidR="005A3F8C" w:rsidRPr="00BD325E">
        <w:rPr>
          <w:rFonts w:asciiTheme="minorHAnsi" w:hAnsiTheme="minorHAnsi" w:cstheme="minorHAnsi"/>
          <w:lang w:val="tr-TR"/>
        </w:rPr>
        <w:t xml:space="preserve">sorumlusu sıfatıyla </w:t>
      </w:r>
      <w:r w:rsidR="00E37DC3" w:rsidRPr="00526DBD">
        <w:rPr>
          <w:rFonts w:asciiTheme="minorHAnsi" w:hAnsiTheme="minorHAnsi" w:cstheme="minorHAnsi"/>
          <w:b/>
          <w:bCs/>
          <w:lang w:eastAsia="tr-TR"/>
        </w:rPr>
        <w:t>HEKİMOĞLU DOKUM SANAYİ NAH. VE TİC.</w:t>
      </w:r>
      <w:r w:rsidR="00E37DC3" w:rsidRPr="00FC73D3">
        <w:rPr>
          <w:rFonts w:asciiTheme="minorHAnsi" w:hAnsiTheme="minorHAnsi" w:cstheme="minorHAnsi"/>
          <w:b/>
          <w:bCs/>
          <w:lang w:eastAsia="tr-TR"/>
        </w:rPr>
        <w:t xml:space="preserve"> AŞ</w:t>
      </w:r>
      <w:r w:rsidR="00E37DC3" w:rsidRPr="00BD325E">
        <w:rPr>
          <w:rFonts w:asciiTheme="minorHAnsi" w:hAnsiTheme="minorHAnsi" w:cstheme="minorHAnsi"/>
          <w:lang w:val="tr-TR"/>
        </w:rPr>
        <w:t xml:space="preserve"> </w:t>
      </w:r>
      <w:r w:rsidR="005A3F8C" w:rsidRPr="00BD325E">
        <w:rPr>
          <w:rFonts w:asciiTheme="minorHAnsi" w:hAnsiTheme="minorHAnsi" w:cstheme="minorHAnsi"/>
          <w:lang w:val="tr-TR"/>
        </w:rPr>
        <w:t>(Şirket)</w:t>
      </w:r>
      <w:r w:rsidRPr="00BD325E">
        <w:rPr>
          <w:rFonts w:asciiTheme="minorHAnsi" w:hAnsiTheme="minorHAnsi" w:cstheme="minorHAnsi"/>
          <w:lang w:val="tr-TR"/>
        </w:rPr>
        <w:t xml:space="preserve"> ile veri </w:t>
      </w:r>
      <w:r w:rsidR="005A3F8C" w:rsidRPr="00BD325E">
        <w:rPr>
          <w:rFonts w:asciiTheme="minorHAnsi" w:hAnsiTheme="minorHAnsi" w:cstheme="minorHAnsi"/>
          <w:lang w:val="tr-TR"/>
        </w:rPr>
        <w:t>sahibi (ilgili kişi)</w:t>
      </w:r>
      <w:r w:rsidRPr="00BD325E">
        <w:rPr>
          <w:rFonts w:asciiTheme="minorHAnsi" w:hAnsiTheme="minorHAnsi" w:cstheme="minorHAnsi"/>
          <w:lang w:val="tr-TR"/>
        </w:rPr>
        <w:t xml:space="preserve"> arasındaki ilişkiler</w:t>
      </w:r>
      <w:r w:rsidR="005A3F8C" w:rsidRPr="00BD325E">
        <w:rPr>
          <w:rFonts w:asciiTheme="minorHAnsi" w:hAnsiTheme="minorHAnsi" w:cstheme="minorHAnsi"/>
          <w:lang w:val="tr-TR"/>
        </w:rPr>
        <w:t>i belirlemek amacıyla hazırlanmıştır.</w:t>
      </w:r>
      <w:r w:rsidRPr="00BD325E">
        <w:rPr>
          <w:rFonts w:asciiTheme="minorHAnsi" w:hAnsiTheme="minorHAnsi" w:cstheme="minorHAnsi"/>
          <w:lang w:val="tr-TR"/>
        </w:rPr>
        <w:t xml:space="preserve"> </w:t>
      </w:r>
    </w:p>
    <w:p w14:paraId="796C3F2F" w14:textId="48C0DED7" w:rsidR="005A3F8C" w:rsidRPr="00BD325E" w:rsidRDefault="005A3F8C" w:rsidP="005A3F8C">
      <w:pPr>
        <w:spacing w:line="276" w:lineRule="auto"/>
        <w:jc w:val="both"/>
        <w:rPr>
          <w:rFonts w:asciiTheme="minorHAnsi" w:hAnsiTheme="minorHAnsi" w:cstheme="minorHAnsi"/>
          <w:lang w:val="tr-TR"/>
        </w:rPr>
      </w:pPr>
    </w:p>
    <w:p w14:paraId="528CB803" w14:textId="77777777" w:rsidR="005A3F8C" w:rsidRPr="00BD325E" w:rsidRDefault="005A3F8C" w:rsidP="005A3F8C">
      <w:pPr>
        <w:pStyle w:val="Balk3"/>
        <w:numPr>
          <w:ilvl w:val="0"/>
          <w:numId w:val="34"/>
        </w:numPr>
        <w:spacing w:before="0" w:after="0" w:line="276" w:lineRule="auto"/>
        <w:jc w:val="both"/>
        <w:rPr>
          <w:rFonts w:asciiTheme="minorHAnsi" w:hAnsiTheme="minorHAnsi" w:cstheme="minorHAnsi"/>
          <w:sz w:val="24"/>
          <w:szCs w:val="24"/>
        </w:rPr>
      </w:pPr>
      <w:r w:rsidRPr="00BD325E">
        <w:rPr>
          <w:rFonts w:asciiTheme="minorHAnsi" w:hAnsiTheme="minorHAnsi" w:cstheme="minorHAnsi"/>
          <w:sz w:val="24"/>
          <w:szCs w:val="24"/>
        </w:rPr>
        <w:t>BAŞVURU USULÜ</w:t>
      </w:r>
    </w:p>
    <w:p w14:paraId="2A31C62F" w14:textId="77777777" w:rsidR="005A3F8C" w:rsidRPr="00BD325E" w:rsidRDefault="005A3F8C" w:rsidP="005A3F8C">
      <w:pPr>
        <w:spacing w:line="276" w:lineRule="auto"/>
        <w:jc w:val="both"/>
        <w:rPr>
          <w:rFonts w:asciiTheme="minorHAnsi" w:hAnsiTheme="minorHAnsi" w:cstheme="minorHAnsi"/>
          <w:lang w:val="tr-TR"/>
        </w:rPr>
      </w:pPr>
    </w:p>
    <w:p w14:paraId="53CAF02F" w14:textId="46B200B3"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İlgili kişinin başvuru haklarını kullanabilmesi için başvurunun yazılı olarak yapılması gerekmektedir. İlgili kişiler, öncelikle </w:t>
      </w:r>
      <w:proofErr w:type="spellStart"/>
      <w:r w:rsidRPr="00BD325E">
        <w:rPr>
          <w:rFonts w:asciiTheme="minorHAnsi" w:hAnsiTheme="minorHAnsi" w:cstheme="minorHAnsi"/>
          <w:lang w:val="tr-TR"/>
        </w:rPr>
        <w:t>KVKK’nın</w:t>
      </w:r>
      <w:proofErr w:type="spellEnd"/>
      <w:r w:rsidRPr="00BD325E">
        <w:rPr>
          <w:rFonts w:asciiTheme="minorHAnsi" w:hAnsiTheme="minorHAnsi" w:cstheme="minorHAnsi"/>
          <w:lang w:val="tr-TR"/>
        </w:rPr>
        <w:t xml:space="preserve"> 11</w:t>
      </w:r>
      <w:r w:rsidR="005A3F8C" w:rsidRPr="00BD325E">
        <w:rPr>
          <w:rFonts w:asciiTheme="minorHAnsi" w:hAnsiTheme="minorHAnsi" w:cstheme="minorHAnsi"/>
          <w:lang w:val="tr-TR"/>
        </w:rPr>
        <w:t>’inci</w:t>
      </w:r>
      <w:r w:rsidRPr="00BD325E">
        <w:rPr>
          <w:rFonts w:asciiTheme="minorHAnsi" w:hAnsiTheme="minorHAnsi" w:cstheme="minorHAnsi"/>
          <w:lang w:val="tr-TR"/>
        </w:rPr>
        <w:t xml:space="preserve"> maddesi uyarınca sahip olduğu aşağıda yer alan haklar kapsamındaki taleplerini veri sorumlularına yazılı olarak iletebilir. İlgili kişiler söz konusu başvurularını, KEP adresi üzerinden, güvenli elektronik veya mobil imza aracılığıyla, veri sorumlusunun sisteminde kayıtlı bulunan elektronik posta, başvuru amacına yönelik olarak geliştirilmiş bir uygulama, fiziksel olarak elden teslim ya da tebligat, posta, kargo, noterlik vb. vasıtalarla yaparak başvuru sürecinde olması gereken yazılılık şartını gerçekleştirebilirler. İlgili kişi bu başvurusunda;</w:t>
      </w:r>
    </w:p>
    <w:p w14:paraId="35D1BCFA" w14:textId="77777777" w:rsidR="005A3F8C" w:rsidRPr="00BD325E" w:rsidRDefault="005A3F8C" w:rsidP="005A3F8C">
      <w:pPr>
        <w:spacing w:line="276" w:lineRule="auto"/>
        <w:jc w:val="both"/>
        <w:rPr>
          <w:rFonts w:asciiTheme="minorHAnsi" w:hAnsiTheme="minorHAnsi" w:cstheme="minorHAnsi"/>
          <w:lang w:val="tr-TR"/>
        </w:rPr>
      </w:pPr>
    </w:p>
    <w:p w14:paraId="2B6D1657"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 xml:space="preserve">a) Kişisel veri işlenip işlenmediğini öğrenme, </w:t>
      </w:r>
    </w:p>
    <w:p w14:paraId="12FEC43A"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 xml:space="preserve">b) Kişisel verileri işlenmişse buna ilişkin bilgi talep etme, </w:t>
      </w:r>
    </w:p>
    <w:p w14:paraId="52BA9686"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 xml:space="preserve">c) Kişisel verilerin işlenme amacını ve bunların amacına uygun kullanılıp kullanılmadığını öğrenme, </w:t>
      </w:r>
    </w:p>
    <w:p w14:paraId="5B2D6806" w14:textId="77777777" w:rsidR="007D05A2" w:rsidRPr="00BD325E" w:rsidRDefault="007D05A2" w:rsidP="005A3F8C">
      <w:pPr>
        <w:spacing w:line="276" w:lineRule="auto"/>
        <w:jc w:val="both"/>
        <w:rPr>
          <w:rFonts w:asciiTheme="minorHAnsi" w:hAnsiTheme="minorHAnsi" w:cstheme="minorHAnsi"/>
          <w:i/>
          <w:lang w:val="tr-TR"/>
        </w:rPr>
      </w:pPr>
      <w:proofErr w:type="gramStart"/>
      <w:r w:rsidRPr="00BD325E">
        <w:rPr>
          <w:rFonts w:asciiTheme="minorHAnsi" w:hAnsiTheme="minorHAnsi" w:cstheme="minorHAnsi"/>
          <w:i/>
          <w:lang w:val="tr-TR"/>
        </w:rPr>
        <w:t>ç</w:t>
      </w:r>
      <w:proofErr w:type="gramEnd"/>
      <w:r w:rsidRPr="00BD325E">
        <w:rPr>
          <w:rFonts w:asciiTheme="minorHAnsi" w:hAnsiTheme="minorHAnsi" w:cstheme="minorHAnsi"/>
          <w:i/>
          <w:lang w:val="tr-TR"/>
        </w:rPr>
        <w:t>) Yurt içinde veya yurt dışında kişisel verilerin aktarıldığı üçüncü kişileri bilme,</w:t>
      </w:r>
    </w:p>
    <w:p w14:paraId="77FC83BF"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 xml:space="preserve">d) Kişisel verilerin eksik veya yanlış işlenmiş olması hâlinde bunların düzeltilmesini isteme, </w:t>
      </w:r>
    </w:p>
    <w:p w14:paraId="2D5720DC"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e) Kişisel verilerin aktarıldığı üçüncü kişilere bildirilmesini isteme,</w:t>
      </w:r>
    </w:p>
    <w:p w14:paraId="0294761C" w14:textId="77777777" w:rsidR="007D05A2" w:rsidRPr="00BD325E" w:rsidRDefault="007D05A2" w:rsidP="005A3F8C">
      <w:pPr>
        <w:spacing w:line="276" w:lineRule="auto"/>
        <w:jc w:val="both"/>
        <w:rPr>
          <w:rFonts w:asciiTheme="minorHAnsi" w:hAnsiTheme="minorHAnsi" w:cstheme="minorHAnsi"/>
          <w:i/>
          <w:lang w:val="tr-TR"/>
        </w:rPr>
      </w:pPr>
      <w:r w:rsidRPr="00BD325E">
        <w:rPr>
          <w:rFonts w:asciiTheme="minorHAnsi" w:hAnsiTheme="minorHAnsi" w:cstheme="minorHAnsi"/>
          <w:i/>
          <w:lang w:val="tr-TR"/>
        </w:rPr>
        <w:t xml:space="preserve">g) İşlenen verilerin münhasıran otomatik sistemler vasıtasıyla analiz edilmesi suretiyle kişinin kendisi aleyhine bir sonucun ortaya çıkmasına itiraz etme, </w:t>
      </w:r>
    </w:p>
    <w:p w14:paraId="1483D004" w14:textId="77777777" w:rsidR="007D05A2" w:rsidRPr="00BD325E" w:rsidRDefault="007D05A2" w:rsidP="005A3F8C">
      <w:pPr>
        <w:spacing w:line="276" w:lineRule="auto"/>
        <w:jc w:val="both"/>
        <w:rPr>
          <w:rFonts w:asciiTheme="minorHAnsi" w:hAnsiTheme="minorHAnsi" w:cstheme="minorHAnsi"/>
          <w:i/>
          <w:lang w:val="tr-TR"/>
        </w:rPr>
      </w:pPr>
      <w:proofErr w:type="gramStart"/>
      <w:r w:rsidRPr="00BD325E">
        <w:rPr>
          <w:rFonts w:asciiTheme="minorHAnsi" w:hAnsiTheme="minorHAnsi" w:cstheme="minorHAnsi"/>
          <w:i/>
          <w:lang w:val="tr-TR"/>
        </w:rPr>
        <w:t>ğ</w:t>
      </w:r>
      <w:proofErr w:type="gramEnd"/>
      <w:r w:rsidRPr="00BD325E">
        <w:rPr>
          <w:rFonts w:asciiTheme="minorHAnsi" w:hAnsiTheme="minorHAnsi" w:cstheme="minorHAnsi"/>
          <w:i/>
          <w:lang w:val="tr-TR"/>
        </w:rPr>
        <w:t>) Kişisel verilerin kanuna aykırı olarak işlenmesi sebebiyle zarara uğraması hâlinde zararın giderilmesini talep etme,</w:t>
      </w:r>
    </w:p>
    <w:p w14:paraId="1FCFD3A4" w14:textId="4A4B9684" w:rsidR="007D05A2" w:rsidRPr="00BD325E" w:rsidRDefault="007D05A2" w:rsidP="005A3F8C">
      <w:pPr>
        <w:spacing w:line="276" w:lineRule="auto"/>
        <w:jc w:val="both"/>
        <w:rPr>
          <w:rFonts w:asciiTheme="minorHAnsi" w:hAnsiTheme="minorHAnsi" w:cstheme="minorHAnsi"/>
          <w:lang w:val="tr-TR"/>
        </w:rPr>
      </w:pPr>
      <w:proofErr w:type="gramStart"/>
      <w:r w:rsidRPr="00BD325E">
        <w:rPr>
          <w:rFonts w:asciiTheme="minorHAnsi" w:hAnsiTheme="minorHAnsi" w:cstheme="minorHAnsi"/>
          <w:lang w:val="tr-TR"/>
        </w:rPr>
        <w:t>haklarına</w:t>
      </w:r>
      <w:proofErr w:type="gramEnd"/>
      <w:r w:rsidRPr="00BD325E">
        <w:rPr>
          <w:rFonts w:asciiTheme="minorHAnsi" w:hAnsiTheme="minorHAnsi" w:cstheme="minorHAnsi"/>
          <w:lang w:val="tr-TR"/>
        </w:rPr>
        <w:t xml:space="preserve"> sahiptir.</w:t>
      </w:r>
    </w:p>
    <w:p w14:paraId="5F84AB22" w14:textId="0C99E14B" w:rsidR="005A3F8C" w:rsidRPr="00BD325E" w:rsidRDefault="005A3F8C" w:rsidP="005A3F8C">
      <w:pPr>
        <w:spacing w:line="276" w:lineRule="auto"/>
        <w:jc w:val="both"/>
        <w:rPr>
          <w:rFonts w:asciiTheme="minorHAnsi" w:hAnsiTheme="minorHAnsi" w:cstheme="minorHAnsi"/>
          <w:lang w:val="tr-TR"/>
        </w:rPr>
      </w:pPr>
    </w:p>
    <w:p w14:paraId="0664A842" w14:textId="59A58183" w:rsidR="00BD325E" w:rsidRPr="00BD325E" w:rsidRDefault="00BD325E"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İlgili kişiler, Şirket internet sitesinde yayımlanan KVKK Başvuru Formunu doldurarak ya da kendi hazırlayacakları dilekçe ile KEP adresi üzerinden, güvenli elektronik veya mobil imza aracılığıyla, veri sorumlusunun sisteminde kayıtlı bulunan elektronik posta, başvuru amacına yönelik olarak geliştirilmiş bir uygulama, fiziksel olarak elden teslim ya da tebligat, posta, kargo, noterlik vb. vasıtalarla göndermelidir. </w:t>
      </w:r>
    </w:p>
    <w:p w14:paraId="7715561B" w14:textId="77777777" w:rsidR="00BD325E" w:rsidRPr="00BD325E" w:rsidRDefault="00BD325E" w:rsidP="005A3F8C">
      <w:pPr>
        <w:spacing w:line="276" w:lineRule="auto"/>
        <w:jc w:val="both"/>
        <w:rPr>
          <w:rFonts w:asciiTheme="minorHAnsi" w:hAnsiTheme="minorHAnsi" w:cstheme="minorHAnsi"/>
          <w:lang w:val="tr-TR"/>
        </w:rPr>
      </w:pPr>
    </w:p>
    <w:p w14:paraId="02F70F2D" w14:textId="56323769"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İlgili kişiler tarafından yapılacak başvuruların niteliği birbirinden çok farklı olabilir. Bu nedenle değerlendirme süreçlerinde sistematik aynı kalmak kaydıyla olaya ve başvuruya özgü ayrı bir değerlendirme yapılması gerekmektedir.</w:t>
      </w:r>
    </w:p>
    <w:p w14:paraId="5B0DE798" w14:textId="77777777" w:rsidR="007D05A2" w:rsidRPr="00BD325E" w:rsidRDefault="007D05A2" w:rsidP="005A3F8C">
      <w:pPr>
        <w:spacing w:line="276" w:lineRule="auto"/>
        <w:ind w:firstLine="708"/>
        <w:jc w:val="both"/>
        <w:rPr>
          <w:rFonts w:asciiTheme="minorHAnsi" w:hAnsiTheme="minorHAnsi" w:cstheme="minorHAnsi"/>
          <w:lang w:val="tr-TR"/>
        </w:rPr>
      </w:pPr>
    </w:p>
    <w:p w14:paraId="3F7A9F8B" w14:textId="337AC32F" w:rsidR="007D05A2" w:rsidRPr="00BD325E" w:rsidRDefault="005A3F8C" w:rsidP="005A3F8C">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0" w:name="_Toc36733443"/>
      <w:r w:rsidRPr="00BD325E">
        <w:rPr>
          <w:rFonts w:asciiTheme="minorHAnsi" w:hAnsiTheme="minorHAnsi" w:cstheme="minorHAnsi"/>
          <w:sz w:val="24"/>
          <w:szCs w:val="24"/>
        </w:rPr>
        <w:t>B</w:t>
      </w:r>
      <w:r w:rsidR="007D05A2" w:rsidRPr="00BD325E">
        <w:rPr>
          <w:rFonts w:asciiTheme="minorHAnsi" w:hAnsiTheme="minorHAnsi" w:cstheme="minorHAnsi"/>
          <w:sz w:val="24"/>
          <w:szCs w:val="24"/>
        </w:rPr>
        <w:t>aşvuruda Yer Alması Gereken Bilgiler</w:t>
      </w:r>
      <w:bookmarkEnd w:id="0"/>
    </w:p>
    <w:p w14:paraId="600FE7A6" w14:textId="77777777" w:rsidR="005A3F8C" w:rsidRPr="00BD325E" w:rsidRDefault="005A3F8C" w:rsidP="005A3F8C">
      <w:pPr>
        <w:pStyle w:val="metin"/>
        <w:spacing w:before="0" w:after="0" w:line="276" w:lineRule="auto"/>
        <w:jc w:val="both"/>
        <w:rPr>
          <w:rFonts w:asciiTheme="minorHAnsi" w:hAnsiTheme="minorHAnsi" w:cstheme="minorHAnsi"/>
          <w:bCs/>
          <w:lang w:val="tr-TR"/>
        </w:rPr>
      </w:pPr>
    </w:p>
    <w:p w14:paraId="5E47627F" w14:textId="2C8AD403" w:rsidR="007D05A2" w:rsidRPr="00BD325E" w:rsidRDefault="007D05A2" w:rsidP="005A3F8C">
      <w:pPr>
        <w:pStyle w:val="metin"/>
        <w:spacing w:before="0" w:after="0" w:line="276" w:lineRule="auto"/>
        <w:jc w:val="both"/>
        <w:rPr>
          <w:rFonts w:asciiTheme="minorHAnsi" w:hAnsiTheme="minorHAnsi" w:cstheme="minorHAnsi"/>
          <w:bCs/>
          <w:lang w:val="tr-TR"/>
        </w:rPr>
      </w:pPr>
      <w:r w:rsidRPr="00BD325E">
        <w:rPr>
          <w:rFonts w:asciiTheme="minorHAnsi" w:hAnsiTheme="minorHAnsi" w:cstheme="minorHAnsi"/>
          <w:bCs/>
          <w:lang w:val="tr-TR"/>
        </w:rPr>
        <w:t>Veri Sorumlusuna Başvuru Usul ve Esasları Hakkında Tebliğ’in 5</w:t>
      </w:r>
      <w:r w:rsidR="005A3F8C" w:rsidRPr="00BD325E">
        <w:rPr>
          <w:rFonts w:asciiTheme="minorHAnsi" w:hAnsiTheme="minorHAnsi" w:cstheme="minorHAnsi"/>
          <w:bCs/>
          <w:lang w:val="tr-TR"/>
        </w:rPr>
        <w:t xml:space="preserve">’inci </w:t>
      </w:r>
      <w:r w:rsidRPr="00BD325E">
        <w:rPr>
          <w:rFonts w:asciiTheme="minorHAnsi" w:hAnsiTheme="minorHAnsi" w:cstheme="minorHAnsi"/>
          <w:bCs/>
          <w:lang w:val="tr-TR"/>
        </w:rPr>
        <w:t xml:space="preserve">maddesinin </w:t>
      </w:r>
      <w:r w:rsidR="005A3F8C" w:rsidRPr="00BD325E">
        <w:rPr>
          <w:rFonts w:asciiTheme="minorHAnsi" w:hAnsiTheme="minorHAnsi" w:cstheme="minorHAnsi"/>
          <w:bCs/>
          <w:lang w:val="tr-TR"/>
        </w:rPr>
        <w:t>ikinci</w:t>
      </w:r>
      <w:r w:rsidRPr="00BD325E">
        <w:rPr>
          <w:rFonts w:asciiTheme="minorHAnsi" w:hAnsiTheme="minorHAnsi" w:cstheme="minorHAnsi"/>
          <w:bCs/>
          <w:lang w:val="tr-TR"/>
        </w:rPr>
        <w:t xml:space="preserve"> fıkrası gereğince, ilgili kişiler veri sorumlularına başvururken isim, soy isim</w:t>
      </w:r>
      <w:bookmarkStart w:id="1" w:name="_GoBack"/>
      <w:bookmarkEnd w:id="1"/>
      <w:r w:rsidRPr="00BD325E">
        <w:rPr>
          <w:rFonts w:asciiTheme="minorHAnsi" w:hAnsiTheme="minorHAnsi" w:cstheme="minorHAnsi"/>
          <w:bCs/>
          <w:lang w:val="tr-TR"/>
        </w:rPr>
        <w:t xml:space="preserve">, başvuru yazılı olarak yapılmış </w:t>
      </w:r>
      <w:r w:rsidRPr="00BD325E">
        <w:rPr>
          <w:rFonts w:asciiTheme="minorHAnsi" w:hAnsiTheme="minorHAnsi" w:cstheme="minorHAnsi"/>
          <w:bCs/>
          <w:lang w:val="tr-TR"/>
        </w:rPr>
        <w:lastRenderedPageBreak/>
        <w:t>ise ıslak imza, T.C. kimlik numarası, tebligata esas yerleşim yeri veya işyeri adresi, var ise başvurunun cevabını iletmek amacıyla elektronik posta adresi, talebe ilişkin açıklama gibi bilgileri başvurularına eklemeleri gerekmektedir.</w:t>
      </w:r>
    </w:p>
    <w:p w14:paraId="07BB3B36" w14:textId="77777777" w:rsidR="005A3F8C" w:rsidRPr="00BD325E" w:rsidRDefault="005A3F8C" w:rsidP="005A3F8C">
      <w:pPr>
        <w:pStyle w:val="metin"/>
        <w:spacing w:before="0" w:after="0" w:line="276" w:lineRule="auto"/>
        <w:jc w:val="both"/>
        <w:rPr>
          <w:rFonts w:asciiTheme="minorHAnsi" w:hAnsiTheme="minorHAnsi" w:cstheme="minorHAnsi"/>
          <w:lang w:val="tr-TR"/>
        </w:rPr>
      </w:pPr>
    </w:p>
    <w:p w14:paraId="739A9B85" w14:textId="64F435A7" w:rsidR="007D05A2" w:rsidRPr="00BD325E" w:rsidRDefault="007D05A2" w:rsidP="005A3F8C">
      <w:pPr>
        <w:pStyle w:val="metin"/>
        <w:spacing w:before="0" w:after="0" w:line="276" w:lineRule="auto"/>
        <w:jc w:val="both"/>
        <w:rPr>
          <w:rFonts w:asciiTheme="minorHAnsi" w:hAnsiTheme="minorHAnsi" w:cstheme="minorHAnsi"/>
          <w:lang w:val="tr-TR"/>
        </w:rPr>
      </w:pPr>
      <w:r w:rsidRPr="00BD325E">
        <w:rPr>
          <w:rFonts w:asciiTheme="minorHAnsi" w:hAnsiTheme="minorHAnsi" w:cstheme="minorHAnsi"/>
          <w:lang w:val="tr-TR"/>
        </w:rPr>
        <w:t>Eğer konuya ilişkin ek bilgi ve belgeler varsa (</w:t>
      </w:r>
      <w:r w:rsidRPr="00BD325E">
        <w:rPr>
          <w:rFonts w:asciiTheme="minorHAnsi" w:hAnsiTheme="minorHAnsi" w:cstheme="minorHAnsi"/>
          <w:i/>
          <w:lang w:val="tr-TR"/>
        </w:rPr>
        <w:t xml:space="preserve">ilgili kişinin avukatı aracılığıyla başvuruluyorsa </w:t>
      </w:r>
      <w:r w:rsidRPr="00BD325E">
        <w:rPr>
          <w:rFonts w:asciiTheme="minorHAnsi" w:hAnsiTheme="minorHAnsi" w:cstheme="minorHAnsi"/>
          <w:i/>
          <w:iCs/>
          <w:lang w:val="tr-TR"/>
        </w:rPr>
        <w:t>vekaletname örneği</w:t>
      </w:r>
      <w:r w:rsidRPr="00BD325E">
        <w:rPr>
          <w:rFonts w:asciiTheme="minorHAnsi" w:hAnsiTheme="minorHAnsi" w:cstheme="minorHAnsi"/>
          <w:lang w:val="tr-TR"/>
        </w:rPr>
        <w:t xml:space="preserve">) ayrıca onlar da başvuruya eklenmelidir. </w:t>
      </w:r>
    </w:p>
    <w:p w14:paraId="0D4D210D" w14:textId="77777777" w:rsidR="007D05A2" w:rsidRPr="00BD325E" w:rsidRDefault="007D05A2" w:rsidP="005A3F8C">
      <w:pPr>
        <w:pStyle w:val="metin"/>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firstLine="708"/>
        <w:jc w:val="both"/>
        <w:rPr>
          <w:rFonts w:asciiTheme="minorHAnsi" w:hAnsiTheme="minorHAnsi" w:cstheme="minorHAnsi"/>
          <w:lang w:val="tr-TR"/>
        </w:rPr>
      </w:pPr>
    </w:p>
    <w:p w14:paraId="62F99A35" w14:textId="0AAFC82C" w:rsidR="007D05A2" w:rsidRPr="00BD325E" w:rsidRDefault="007D05A2" w:rsidP="005A3F8C">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2" w:name="_Toc36733444"/>
      <w:r w:rsidRPr="00BD325E">
        <w:rPr>
          <w:rFonts w:asciiTheme="minorHAnsi" w:hAnsiTheme="minorHAnsi" w:cstheme="minorHAnsi"/>
          <w:sz w:val="24"/>
          <w:szCs w:val="24"/>
        </w:rPr>
        <w:t>Başvurunun Değerlendirme Süreci</w:t>
      </w:r>
      <w:bookmarkEnd w:id="2"/>
    </w:p>
    <w:p w14:paraId="311705BB" w14:textId="77777777" w:rsidR="005A3F8C" w:rsidRPr="00BD325E" w:rsidRDefault="005A3F8C" w:rsidP="005A3F8C">
      <w:pPr>
        <w:pStyle w:val="metin"/>
        <w:spacing w:before="0" w:after="0" w:line="276" w:lineRule="auto"/>
        <w:jc w:val="both"/>
        <w:rPr>
          <w:rFonts w:asciiTheme="minorHAnsi" w:hAnsiTheme="minorHAnsi" w:cstheme="minorHAnsi"/>
          <w:lang w:val="tr-TR"/>
        </w:rPr>
      </w:pPr>
    </w:p>
    <w:p w14:paraId="1C9DBCB9" w14:textId="3860078A" w:rsidR="007D05A2" w:rsidRPr="00BD325E" w:rsidRDefault="007D05A2" w:rsidP="005A3F8C">
      <w:pPr>
        <w:pStyle w:val="metin"/>
        <w:spacing w:before="0" w:after="0" w:line="276" w:lineRule="auto"/>
        <w:jc w:val="both"/>
        <w:rPr>
          <w:rFonts w:asciiTheme="minorHAnsi" w:hAnsiTheme="minorHAnsi" w:cstheme="minorHAnsi"/>
          <w:lang w:val="tr-TR"/>
        </w:rPr>
      </w:pPr>
      <w:r w:rsidRPr="00BD325E">
        <w:rPr>
          <w:rFonts w:asciiTheme="minorHAnsi" w:hAnsiTheme="minorHAnsi" w:cstheme="minorHAnsi"/>
          <w:lang w:val="tr-TR"/>
        </w:rPr>
        <w:t xml:space="preserve">İlgili kişiler tarafından gelen başvurular, Şirket tarafından en kısa sürede </w:t>
      </w:r>
      <w:r w:rsidRPr="00BD325E">
        <w:rPr>
          <w:rFonts w:asciiTheme="minorHAnsi" w:hAnsiTheme="minorHAnsi" w:cstheme="minorHAnsi"/>
          <w:bCs/>
          <w:lang w:val="tr-TR"/>
        </w:rPr>
        <w:t xml:space="preserve">ve en geç 30 gün içerisinde </w:t>
      </w:r>
      <w:r w:rsidRPr="00BD325E">
        <w:rPr>
          <w:rFonts w:asciiTheme="minorHAnsi" w:hAnsiTheme="minorHAnsi" w:cstheme="minorHAnsi"/>
          <w:lang w:val="tr-TR"/>
        </w:rPr>
        <w:t>değerlendiril</w:t>
      </w:r>
      <w:r w:rsidR="005A3F8C" w:rsidRPr="00BD325E">
        <w:rPr>
          <w:rFonts w:asciiTheme="minorHAnsi" w:hAnsiTheme="minorHAnsi" w:cstheme="minorHAnsi"/>
          <w:lang w:val="tr-TR"/>
        </w:rPr>
        <w:t xml:space="preserve">ir </w:t>
      </w:r>
      <w:r w:rsidRPr="00BD325E">
        <w:rPr>
          <w:rFonts w:asciiTheme="minorHAnsi" w:hAnsiTheme="minorHAnsi" w:cstheme="minorHAnsi"/>
          <w:lang w:val="tr-TR"/>
        </w:rPr>
        <w:t>ve sonuçlandırıl</w:t>
      </w:r>
      <w:r w:rsidR="005A3F8C" w:rsidRPr="00BD325E">
        <w:rPr>
          <w:rFonts w:asciiTheme="minorHAnsi" w:hAnsiTheme="minorHAnsi" w:cstheme="minorHAnsi"/>
          <w:lang w:val="tr-TR"/>
        </w:rPr>
        <w:t>ır</w:t>
      </w:r>
      <w:r w:rsidRPr="00BD325E">
        <w:rPr>
          <w:rFonts w:asciiTheme="minorHAnsi" w:hAnsiTheme="minorHAnsi" w:cstheme="minorHAnsi"/>
          <w:lang w:val="tr-TR"/>
        </w:rPr>
        <w:t>. Veri öznelerinin yaptığı yazılı başvurularda, başvuru tarihi, başvuru evrakının/formunun veri sorumlusuna tebliğ edildiği tarihtir. Yukarıda zikredilmiş olan diğer yöntemlerle yapılan başvurularda ise; başvurunun veri sorumlusuna ulaştığı tarih, başvuru tarihidir.</w:t>
      </w:r>
    </w:p>
    <w:p w14:paraId="52A17BA1" w14:textId="77777777" w:rsidR="005A3F8C" w:rsidRPr="00BD325E" w:rsidRDefault="005A3F8C" w:rsidP="005A3F8C">
      <w:pPr>
        <w:spacing w:line="276" w:lineRule="auto"/>
        <w:jc w:val="both"/>
        <w:rPr>
          <w:rFonts w:asciiTheme="minorHAnsi" w:hAnsiTheme="minorHAnsi" w:cstheme="minorHAnsi"/>
          <w:lang w:val="tr-TR"/>
        </w:rPr>
      </w:pPr>
    </w:p>
    <w:p w14:paraId="553C4AA8" w14:textId="77777777" w:rsidR="005A3F8C"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Başvurunun süresi içerisinde cevaplandırılması ve sonuçlandırılması için, Şirkete gelen başvuruların en geç 3 gün içerisinde ilgili birimlere gönderilmesi, ilgili birimlerin de başvuruların kendilerine tebliğ edildiği tarihten itibaren 1 hafta içerisinde başvuruya yanıt vermesi tavsiye edilmektedir. </w:t>
      </w:r>
    </w:p>
    <w:p w14:paraId="6A5DB409" w14:textId="1810BD56"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 </w:t>
      </w:r>
    </w:p>
    <w:p w14:paraId="27D0AB44" w14:textId="77777777"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Başvuruların içeriği incelendiğinde ise veri sorumlusu;</w:t>
      </w:r>
    </w:p>
    <w:p w14:paraId="0B471C0F" w14:textId="77777777" w:rsidR="007D05A2" w:rsidRPr="00BD325E" w:rsidRDefault="007D05A2" w:rsidP="005A3F8C">
      <w:pPr>
        <w:spacing w:line="276" w:lineRule="auto"/>
        <w:ind w:firstLine="720"/>
        <w:jc w:val="both"/>
        <w:rPr>
          <w:rFonts w:asciiTheme="minorHAnsi" w:hAnsiTheme="minorHAnsi" w:cstheme="minorHAnsi"/>
          <w:lang w:val="tr-TR"/>
        </w:rPr>
      </w:pPr>
      <w:r w:rsidRPr="00BD325E">
        <w:rPr>
          <w:rFonts w:asciiTheme="minorHAnsi" w:hAnsiTheme="minorHAnsi" w:cstheme="minorHAnsi"/>
          <w:lang w:val="tr-TR"/>
        </w:rPr>
        <w:t>a) Başvuruyu kabul eder,</w:t>
      </w:r>
    </w:p>
    <w:p w14:paraId="420C2272" w14:textId="77777777" w:rsidR="007D05A2" w:rsidRPr="00BD325E" w:rsidRDefault="007D05A2" w:rsidP="005A3F8C">
      <w:pPr>
        <w:spacing w:line="276" w:lineRule="auto"/>
        <w:ind w:firstLine="708"/>
        <w:jc w:val="both"/>
        <w:rPr>
          <w:rFonts w:asciiTheme="minorHAnsi" w:hAnsiTheme="minorHAnsi" w:cstheme="minorHAnsi"/>
          <w:lang w:val="tr-TR"/>
        </w:rPr>
      </w:pPr>
      <w:r w:rsidRPr="00BD325E">
        <w:rPr>
          <w:rFonts w:asciiTheme="minorHAnsi" w:hAnsiTheme="minorHAnsi" w:cstheme="minorHAnsi"/>
          <w:lang w:val="tr-TR"/>
        </w:rPr>
        <w:t>b) Gerekçesini açıklayarak, başvuruyu reddeder.</w:t>
      </w:r>
    </w:p>
    <w:p w14:paraId="669255B0" w14:textId="77777777" w:rsidR="007D05A2" w:rsidRPr="00BD325E" w:rsidRDefault="007D05A2" w:rsidP="005A3F8C">
      <w:pPr>
        <w:pStyle w:val="metin"/>
        <w:spacing w:before="0" w:after="0" w:line="276" w:lineRule="auto"/>
        <w:jc w:val="both"/>
        <w:rPr>
          <w:rFonts w:asciiTheme="minorHAnsi" w:hAnsiTheme="minorHAnsi" w:cstheme="minorHAnsi"/>
          <w:lang w:val="tr-TR"/>
        </w:rPr>
      </w:pPr>
      <w:r w:rsidRPr="00BD325E">
        <w:rPr>
          <w:rFonts w:asciiTheme="minorHAnsi" w:hAnsiTheme="minorHAnsi" w:cstheme="minorHAnsi"/>
          <w:lang w:val="tr-TR"/>
        </w:rPr>
        <w:t xml:space="preserve">Veri sorumlusu araştırmaları neticesinde ulaştığı başvuru cevabını, ilgili kişiye yazılı olarak veya elektronik ortamda iletebilir.  </w:t>
      </w:r>
    </w:p>
    <w:p w14:paraId="16EE3ED2" w14:textId="77777777" w:rsidR="007D05A2" w:rsidRPr="00BD325E" w:rsidRDefault="007D05A2" w:rsidP="005A3F8C">
      <w:pPr>
        <w:pStyle w:val="metin"/>
        <w:spacing w:before="0" w:after="0" w:line="276" w:lineRule="auto"/>
        <w:jc w:val="both"/>
        <w:rPr>
          <w:rFonts w:asciiTheme="minorHAnsi" w:hAnsiTheme="minorHAnsi" w:cstheme="minorHAnsi"/>
          <w:lang w:val="tr-TR"/>
        </w:rPr>
      </w:pPr>
    </w:p>
    <w:p w14:paraId="4CECB7C2" w14:textId="687FAA7B" w:rsidR="007D05A2" w:rsidRPr="00BD325E" w:rsidRDefault="007D05A2" w:rsidP="005A3F8C">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3" w:name="_Toc36733445"/>
      <w:r w:rsidRPr="00BD325E">
        <w:rPr>
          <w:rFonts w:asciiTheme="minorHAnsi" w:hAnsiTheme="minorHAnsi" w:cstheme="minorHAnsi"/>
          <w:sz w:val="24"/>
          <w:szCs w:val="24"/>
        </w:rPr>
        <w:t>Başvuru Ücreti</w:t>
      </w:r>
      <w:bookmarkEnd w:id="3"/>
    </w:p>
    <w:p w14:paraId="4064C064" w14:textId="77777777" w:rsidR="005A3F8C" w:rsidRPr="00BD325E" w:rsidRDefault="005A3F8C" w:rsidP="005A3F8C">
      <w:pPr>
        <w:spacing w:line="276" w:lineRule="auto"/>
        <w:jc w:val="both"/>
        <w:rPr>
          <w:rFonts w:asciiTheme="minorHAnsi" w:hAnsiTheme="minorHAnsi" w:cstheme="minorHAnsi"/>
          <w:lang w:val="tr-TR"/>
        </w:rPr>
      </w:pPr>
    </w:p>
    <w:p w14:paraId="30527388" w14:textId="74358E4C" w:rsidR="007D05A2" w:rsidRPr="00BD325E" w:rsidRDefault="007D05A2" w:rsidP="005A3F8C">
      <w:pPr>
        <w:spacing w:line="276" w:lineRule="auto"/>
        <w:jc w:val="both"/>
        <w:rPr>
          <w:rFonts w:asciiTheme="minorHAnsi" w:hAnsiTheme="minorHAnsi" w:cstheme="minorHAnsi"/>
          <w:color w:val="000000"/>
          <w:lang w:val="tr-TR"/>
        </w:rPr>
      </w:pPr>
      <w:proofErr w:type="spellStart"/>
      <w:r w:rsidRPr="00BD325E">
        <w:rPr>
          <w:rFonts w:asciiTheme="minorHAnsi" w:hAnsiTheme="minorHAnsi" w:cstheme="minorHAnsi"/>
          <w:lang w:val="tr-TR"/>
        </w:rPr>
        <w:t>KVKK’ya</w:t>
      </w:r>
      <w:proofErr w:type="spellEnd"/>
      <w:r w:rsidRPr="00BD325E">
        <w:rPr>
          <w:rFonts w:asciiTheme="minorHAnsi" w:hAnsiTheme="minorHAnsi" w:cstheme="minorHAnsi"/>
          <w:lang w:val="tr-TR"/>
        </w:rPr>
        <w:t xml:space="preserve"> göre, veri sorumlusu kendine yapılan şikayetleri ücretsiz olarak sonuçlandırmak ile yükümlü tutulmuştur. Ancak işlemin ayrıca bir maliyeti gerektirmesi halinde ilgili kişiden makul bir ücret alınması mümkündür. </w:t>
      </w:r>
      <w:r w:rsidRPr="00BD325E">
        <w:rPr>
          <w:rFonts w:asciiTheme="minorHAnsi" w:hAnsiTheme="minorHAnsi" w:cstheme="minorHAnsi"/>
          <w:bCs/>
          <w:color w:val="000000"/>
          <w:lang w:val="tr-TR"/>
        </w:rPr>
        <w:t>Veri Sorumlusuna Başvuru Usul ve Esasları Hakkında Tebliğ</w:t>
      </w:r>
      <w:r w:rsidRPr="00BD325E">
        <w:rPr>
          <w:rFonts w:asciiTheme="minorHAnsi" w:hAnsiTheme="minorHAnsi" w:cstheme="minorHAnsi"/>
          <w:lang w:val="tr-TR"/>
        </w:rPr>
        <w:t xml:space="preserve">’e göre, </w:t>
      </w:r>
      <w:r w:rsidRPr="00BD325E">
        <w:rPr>
          <w:rFonts w:asciiTheme="minorHAnsi" w:hAnsiTheme="minorHAnsi" w:cstheme="minorHAnsi"/>
          <w:color w:val="000000"/>
          <w:lang w:val="tr-TR"/>
        </w:rPr>
        <w:t xml:space="preserve">ilgili kişinin başvurusuna yazılı olarak cevap verilecekse, on sayfaya kadar ücret alınmaz. On sayfanın üzerindeki her sayfa için </w:t>
      </w:r>
      <w:r w:rsidRPr="006721BC">
        <w:rPr>
          <w:rFonts w:asciiTheme="minorHAnsi" w:hAnsiTheme="minorHAnsi" w:cstheme="minorHAnsi"/>
          <w:color w:val="000000"/>
          <w:lang w:val="tr-TR"/>
        </w:rPr>
        <w:t>1</w:t>
      </w:r>
      <w:r w:rsidRPr="00BD325E">
        <w:rPr>
          <w:rFonts w:asciiTheme="minorHAnsi" w:hAnsiTheme="minorHAnsi" w:cstheme="minorHAnsi"/>
          <w:color w:val="000000"/>
          <w:lang w:val="tr-TR"/>
        </w:rPr>
        <w:t xml:space="preserve"> Türk Lirası işlem ücreti alınabilir. Ayrıca söz konusu başvurulara cevabın CD, </w:t>
      </w:r>
      <w:proofErr w:type="spellStart"/>
      <w:r w:rsidRPr="00BD325E">
        <w:rPr>
          <w:rStyle w:val="spelle"/>
          <w:rFonts w:asciiTheme="minorHAnsi" w:hAnsiTheme="minorHAnsi" w:cstheme="minorHAnsi"/>
          <w:color w:val="000000"/>
          <w:lang w:val="tr-TR"/>
        </w:rPr>
        <w:t>flash</w:t>
      </w:r>
      <w:proofErr w:type="spellEnd"/>
      <w:r w:rsidRPr="00BD325E">
        <w:rPr>
          <w:rFonts w:asciiTheme="minorHAnsi" w:hAnsiTheme="minorHAnsi" w:cstheme="minorHAnsi"/>
          <w:color w:val="000000"/>
          <w:lang w:val="tr-TR"/>
        </w:rPr>
        <w:t> bellek gibi bir kayıt ortamında verilmesi halinde veri sorumlusu tarafından talep edilebilecek ücret kayıt ortamının maliyetini geçemeyeceği Tebliğde öngörülmüştür.</w:t>
      </w:r>
    </w:p>
    <w:p w14:paraId="45A0EEDF" w14:textId="12B6C114" w:rsidR="005A3F8C" w:rsidRPr="00BD325E" w:rsidRDefault="005A3F8C" w:rsidP="005A3F8C">
      <w:pPr>
        <w:spacing w:line="276" w:lineRule="auto"/>
        <w:jc w:val="both"/>
        <w:rPr>
          <w:rFonts w:asciiTheme="minorHAnsi" w:hAnsiTheme="minorHAnsi" w:cstheme="minorHAnsi"/>
          <w:color w:val="000000"/>
          <w:lang w:val="tr-TR"/>
        </w:rPr>
      </w:pPr>
    </w:p>
    <w:p w14:paraId="0819C4CE" w14:textId="690EFCB4" w:rsidR="005A3F8C" w:rsidRPr="00BD325E" w:rsidRDefault="005A3F8C" w:rsidP="005A3F8C">
      <w:pPr>
        <w:spacing w:line="276" w:lineRule="auto"/>
        <w:jc w:val="both"/>
        <w:rPr>
          <w:rFonts w:asciiTheme="minorHAnsi" w:hAnsiTheme="minorHAnsi" w:cstheme="minorHAnsi"/>
          <w:color w:val="000000"/>
          <w:lang w:val="tr-TR"/>
        </w:rPr>
      </w:pPr>
    </w:p>
    <w:p w14:paraId="7F0186F0" w14:textId="79393B4A" w:rsidR="005A3F8C" w:rsidRPr="00BD325E" w:rsidRDefault="005A3F8C" w:rsidP="005A3F8C">
      <w:pPr>
        <w:spacing w:line="276" w:lineRule="auto"/>
        <w:jc w:val="both"/>
        <w:rPr>
          <w:rFonts w:asciiTheme="minorHAnsi" w:hAnsiTheme="minorHAnsi" w:cstheme="minorHAnsi"/>
          <w:color w:val="000000"/>
          <w:lang w:val="tr-TR"/>
        </w:rPr>
      </w:pPr>
    </w:p>
    <w:p w14:paraId="23A48C4E" w14:textId="0B91DECB" w:rsidR="005A3F8C" w:rsidRPr="00BD325E" w:rsidRDefault="005A3F8C" w:rsidP="005A3F8C">
      <w:pPr>
        <w:spacing w:line="276" w:lineRule="auto"/>
        <w:jc w:val="both"/>
        <w:rPr>
          <w:rFonts w:asciiTheme="minorHAnsi" w:hAnsiTheme="minorHAnsi" w:cstheme="minorHAnsi"/>
          <w:color w:val="000000"/>
          <w:lang w:val="tr-TR"/>
        </w:rPr>
      </w:pPr>
    </w:p>
    <w:p w14:paraId="761CD46E" w14:textId="77777777" w:rsidR="005A3F8C" w:rsidRPr="00BD325E" w:rsidRDefault="005A3F8C" w:rsidP="005A3F8C">
      <w:pPr>
        <w:spacing w:line="276" w:lineRule="auto"/>
        <w:jc w:val="both"/>
        <w:rPr>
          <w:rFonts w:asciiTheme="minorHAnsi" w:hAnsiTheme="minorHAnsi" w:cstheme="minorHAnsi"/>
          <w:color w:val="000000"/>
          <w:lang w:val="tr-TR"/>
        </w:rPr>
      </w:pPr>
    </w:p>
    <w:p w14:paraId="6626EB04" w14:textId="1CB7A944" w:rsidR="007D05A2" w:rsidRPr="00BD325E" w:rsidRDefault="007D05A2" w:rsidP="005A3F8C">
      <w:pPr>
        <w:pStyle w:val="Balk3"/>
        <w:numPr>
          <w:ilvl w:val="0"/>
          <w:numId w:val="34"/>
        </w:numPr>
        <w:spacing w:before="0" w:after="0" w:line="276" w:lineRule="auto"/>
        <w:jc w:val="both"/>
        <w:rPr>
          <w:rFonts w:asciiTheme="minorHAnsi" w:hAnsiTheme="minorHAnsi" w:cstheme="minorHAnsi"/>
          <w:sz w:val="24"/>
          <w:szCs w:val="24"/>
        </w:rPr>
      </w:pPr>
      <w:bookmarkStart w:id="4" w:name="_Toc36733446"/>
      <w:r w:rsidRPr="00BD325E">
        <w:rPr>
          <w:rFonts w:asciiTheme="minorHAnsi" w:hAnsiTheme="minorHAnsi" w:cstheme="minorHAnsi"/>
          <w:sz w:val="24"/>
          <w:szCs w:val="24"/>
        </w:rPr>
        <w:t>Örnek Başvuru Değerlendirme Süreçleri</w:t>
      </w:r>
      <w:bookmarkEnd w:id="4"/>
    </w:p>
    <w:p w14:paraId="4CE545E2" w14:textId="77777777" w:rsidR="005A3F8C" w:rsidRPr="00BD325E" w:rsidRDefault="005A3F8C" w:rsidP="005A3F8C">
      <w:pPr>
        <w:rPr>
          <w:rFonts w:asciiTheme="minorHAnsi" w:hAnsiTheme="minorHAnsi" w:cstheme="minorHAnsi"/>
          <w:lang w:val="tr-TR" w:eastAsia="tr-TR"/>
        </w:rPr>
      </w:pPr>
    </w:p>
    <w:p w14:paraId="7E12E4A5" w14:textId="7C9060AF" w:rsidR="007D05A2" w:rsidRPr="00BD325E" w:rsidRDefault="007D05A2" w:rsidP="005A3F8C">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5" w:name="_Toc36733447"/>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BF649D" w:rsidRPr="00BD325E">
        <w:rPr>
          <w:rFonts w:asciiTheme="minorHAnsi" w:hAnsiTheme="minorHAnsi" w:cstheme="minorHAnsi"/>
          <w:sz w:val="24"/>
          <w:szCs w:val="24"/>
        </w:rPr>
        <w:t>’nci</w:t>
      </w:r>
      <w:r w:rsidRPr="00BD325E">
        <w:rPr>
          <w:rFonts w:asciiTheme="minorHAnsi" w:hAnsiTheme="minorHAnsi" w:cstheme="minorHAnsi"/>
          <w:sz w:val="24"/>
          <w:szCs w:val="24"/>
        </w:rPr>
        <w:t xml:space="preserve"> Maddesinin (a), (b), (c) ve (ç) Bendi Uyarınca Yapılacak Başvurular</w:t>
      </w:r>
      <w:bookmarkEnd w:id="5"/>
    </w:p>
    <w:p w14:paraId="2EE4E2A7" w14:textId="77777777" w:rsidR="005A3F8C" w:rsidRPr="00BD325E" w:rsidRDefault="005A3F8C" w:rsidP="005A3F8C">
      <w:pPr>
        <w:spacing w:line="276" w:lineRule="auto"/>
        <w:jc w:val="both"/>
        <w:rPr>
          <w:rFonts w:asciiTheme="minorHAnsi" w:hAnsiTheme="minorHAnsi" w:cstheme="minorHAnsi"/>
          <w:lang w:val="tr-TR"/>
        </w:rPr>
      </w:pPr>
    </w:p>
    <w:p w14:paraId="35DA993C" w14:textId="3AE7A4BB"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Gelen başvurular öncelikle, Şirketin kendi bünyesinde oluştur</w:t>
      </w:r>
      <w:r w:rsidR="005A3F8C" w:rsidRPr="00BD325E">
        <w:rPr>
          <w:rFonts w:asciiTheme="minorHAnsi" w:hAnsiTheme="minorHAnsi" w:cstheme="minorHAnsi"/>
          <w:lang w:val="tr-TR"/>
        </w:rPr>
        <w:t xml:space="preserve">ulan </w:t>
      </w:r>
      <w:r w:rsidR="0038209D" w:rsidRPr="006721BC">
        <w:rPr>
          <w:rFonts w:asciiTheme="minorHAnsi" w:hAnsiTheme="minorHAnsi" w:cstheme="minorHAnsi"/>
          <w:lang w:val="tr-TR"/>
        </w:rPr>
        <w:t>KVKK</w:t>
      </w:r>
      <w:r w:rsidRPr="006721BC">
        <w:rPr>
          <w:rFonts w:asciiTheme="minorHAnsi" w:hAnsiTheme="minorHAnsi" w:cstheme="minorHAnsi"/>
          <w:lang w:val="tr-TR"/>
        </w:rPr>
        <w:t xml:space="preserve"> </w:t>
      </w:r>
      <w:r w:rsidR="005A3F8C" w:rsidRPr="006721BC">
        <w:rPr>
          <w:rFonts w:asciiTheme="minorHAnsi" w:hAnsiTheme="minorHAnsi" w:cstheme="minorHAnsi"/>
          <w:lang w:val="tr-TR"/>
        </w:rPr>
        <w:t>Komitesi</w:t>
      </w:r>
      <w:r w:rsidRPr="00BD325E">
        <w:rPr>
          <w:rFonts w:asciiTheme="minorHAnsi" w:hAnsiTheme="minorHAnsi" w:cstheme="minorHAnsi"/>
          <w:lang w:val="tr-TR"/>
        </w:rPr>
        <w:t xml:space="preserve"> tarafından kaydedil</w:t>
      </w:r>
      <w:r w:rsidR="005A3F8C" w:rsidRPr="00BD325E">
        <w:rPr>
          <w:rFonts w:asciiTheme="minorHAnsi" w:hAnsiTheme="minorHAnsi" w:cstheme="minorHAnsi"/>
          <w:lang w:val="tr-TR"/>
        </w:rPr>
        <w:t>ir</w:t>
      </w:r>
      <w:r w:rsidRPr="00BD325E">
        <w:rPr>
          <w:rFonts w:asciiTheme="minorHAnsi" w:hAnsiTheme="minorHAnsi" w:cstheme="minorHAnsi"/>
          <w:lang w:val="tr-TR"/>
        </w:rPr>
        <w:t xml:space="preserve"> ve değerlendirmeye alın</w:t>
      </w:r>
      <w:r w:rsidR="005A3F8C" w:rsidRPr="00BD325E">
        <w:rPr>
          <w:rFonts w:asciiTheme="minorHAnsi" w:hAnsiTheme="minorHAnsi" w:cstheme="minorHAnsi"/>
          <w:lang w:val="tr-TR"/>
        </w:rPr>
        <w:t>ır</w:t>
      </w:r>
      <w:r w:rsidRPr="00BD325E">
        <w:rPr>
          <w:rFonts w:asciiTheme="minorHAnsi" w:hAnsiTheme="minorHAnsi" w:cstheme="minorHAnsi"/>
          <w:lang w:val="tr-TR"/>
        </w:rPr>
        <w:t xml:space="preserve">. </w:t>
      </w:r>
    </w:p>
    <w:p w14:paraId="55B69C19" w14:textId="77777777" w:rsidR="005A3F8C" w:rsidRPr="00BD325E" w:rsidRDefault="005A3F8C" w:rsidP="005A3F8C">
      <w:pPr>
        <w:spacing w:line="276" w:lineRule="auto"/>
        <w:jc w:val="both"/>
        <w:rPr>
          <w:rFonts w:asciiTheme="minorHAnsi" w:hAnsiTheme="minorHAnsi" w:cstheme="minorHAnsi"/>
          <w:lang w:val="tr-TR"/>
        </w:rPr>
      </w:pPr>
    </w:p>
    <w:p w14:paraId="1D870508" w14:textId="77777777" w:rsidR="005A3F8C" w:rsidRPr="00BD325E" w:rsidRDefault="007D05A2" w:rsidP="005A3F8C">
      <w:pPr>
        <w:spacing w:line="276" w:lineRule="auto"/>
        <w:jc w:val="both"/>
        <w:rPr>
          <w:rFonts w:asciiTheme="minorHAnsi" w:hAnsiTheme="minorHAnsi" w:cstheme="minorHAnsi"/>
          <w:lang w:val="tr-TR"/>
        </w:rPr>
      </w:pPr>
      <w:proofErr w:type="spellStart"/>
      <w:r w:rsidRPr="00BD325E">
        <w:rPr>
          <w:rFonts w:asciiTheme="minorHAnsi" w:hAnsiTheme="minorHAnsi" w:cstheme="minorHAnsi"/>
          <w:lang w:val="tr-TR"/>
        </w:rPr>
        <w:t>KVKK’nın</w:t>
      </w:r>
      <w:proofErr w:type="spellEnd"/>
      <w:r w:rsidRPr="00BD325E">
        <w:rPr>
          <w:rFonts w:asciiTheme="minorHAnsi" w:hAnsiTheme="minorHAnsi" w:cstheme="minorHAnsi"/>
          <w:lang w:val="tr-TR"/>
        </w:rPr>
        <w:t xml:space="preserve"> yukarıda belirtilen </w:t>
      </w:r>
      <w:r w:rsidR="005A3F8C" w:rsidRPr="00BD325E">
        <w:rPr>
          <w:rFonts w:asciiTheme="minorHAnsi" w:hAnsiTheme="minorHAnsi" w:cstheme="minorHAnsi"/>
          <w:lang w:val="tr-TR"/>
        </w:rPr>
        <w:t>bentlerine</w:t>
      </w:r>
      <w:r w:rsidRPr="00BD325E">
        <w:rPr>
          <w:rFonts w:asciiTheme="minorHAnsi" w:hAnsiTheme="minorHAnsi" w:cstheme="minorHAnsi"/>
          <w:lang w:val="tr-TR"/>
        </w:rPr>
        <w:t xml:space="preserve"> dayanılarak yapılan başvurularda, taleplerle ilgilenecek olan kişi/kişiler başvuru sahibinin ismi ve diğer bilgileri </w:t>
      </w:r>
      <w:r w:rsidR="005A3F8C" w:rsidRPr="00BD325E">
        <w:rPr>
          <w:rFonts w:asciiTheme="minorHAnsi" w:hAnsiTheme="minorHAnsi" w:cstheme="minorHAnsi"/>
          <w:lang w:val="tr-TR"/>
        </w:rPr>
        <w:t>Ş</w:t>
      </w:r>
      <w:r w:rsidRPr="00BD325E">
        <w:rPr>
          <w:rFonts w:asciiTheme="minorHAnsi" w:hAnsiTheme="minorHAnsi" w:cstheme="minorHAnsi"/>
          <w:lang w:val="tr-TR"/>
        </w:rPr>
        <w:t>irket veri tabanından ara</w:t>
      </w:r>
      <w:r w:rsidR="005A3F8C" w:rsidRPr="00BD325E">
        <w:rPr>
          <w:rFonts w:asciiTheme="minorHAnsi" w:hAnsiTheme="minorHAnsi" w:cstheme="minorHAnsi"/>
          <w:lang w:val="tr-TR"/>
        </w:rPr>
        <w:t xml:space="preserve">nır. </w:t>
      </w:r>
      <w:r w:rsidRPr="00BD325E">
        <w:rPr>
          <w:rFonts w:asciiTheme="minorHAnsi" w:hAnsiTheme="minorHAnsi" w:cstheme="minorHAnsi"/>
          <w:lang w:val="tr-TR"/>
        </w:rPr>
        <w:t>Şirket bünyesinde ilgili kişiye ait hangi verilerin, hangi amaçla işlendiği ve kime aktarıldığı hakkında veri tabanlarından araştır</w:t>
      </w:r>
      <w:r w:rsidR="005A3F8C" w:rsidRPr="00BD325E">
        <w:rPr>
          <w:rFonts w:asciiTheme="minorHAnsi" w:hAnsiTheme="minorHAnsi" w:cstheme="minorHAnsi"/>
          <w:lang w:val="tr-TR"/>
        </w:rPr>
        <w:t xml:space="preserve">ılır. </w:t>
      </w:r>
    </w:p>
    <w:p w14:paraId="315FE4B2" w14:textId="77777777" w:rsidR="005A3F8C"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Eğer ilgili kişiye ait herhangi bir veriye ulaşılamıyorsa, söz konusu başvuruya </w:t>
      </w:r>
      <w:r w:rsidRPr="00BD325E">
        <w:rPr>
          <w:rFonts w:asciiTheme="minorHAnsi" w:hAnsiTheme="minorHAnsi" w:cstheme="minorHAnsi"/>
          <w:i/>
          <w:iCs/>
          <w:lang w:val="tr-TR"/>
        </w:rPr>
        <w:t>“Şirketimiz bünyesinde hiçbir kişisel veriniz işlenmemektedir.”</w:t>
      </w:r>
      <w:r w:rsidRPr="00BD325E">
        <w:rPr>
          <w:rFonts w:asciiTheme="minorHAnsi" w:hAnsiTheme="minorHAnsi" w:cstheme="minorHAnsi"/>
          <w:lang w:val="tr-TR"/>
        </w:rPr>
        <w:t xml:space="preserve"> ifadesi ile cevap veril</w:t>
      </w:r>
      <w:r w:rsidR="005A3F8C" w:rsidRPr="00BD325E">
        <w:rPr>
          <w:rFonts w:asciiTheme="minorHAnsi" w:hAnsiTheme="minorHAnsi" w:cstheme="minorHAnsi"/>
          <w:lang w:val="tr-TR"/>
        </w:rPr>
        <w:t xml:space="preserve">ir. </w:t>
      </w:r>
    </w:p>
    <w:p w14:paraId="1E35600D" w14:textId="2588A818" w:rsidR="007D05A2" w:rsidRPr="00BD325E" w:rsidRDefault="007D05A2" w:rsidP="005A3F8C">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Diğer ihtimalde ise; eğer ki veriler işleniyorsa, başvuruyu cevaplandırmakla yükümlü olan kişi/kişiler </w:t>
      </w:r>
      <w:r w:rsidR="005A3F8C" w:rsidRPr="00BD325E">
        <w:rPr>
          <w:rFonts w:asciiTheme="minorHAnsi" w:hAnsiTheme="minorHAnsi" w:cstheme="minorHAnsi"/>
          <w:lang w:val="tr-TR"/>
        </w:rPr>
        <w:t>Ş</w:t>
      </w:r>
      <w:r w:rsidRPr="00BD325E">
        <w:rPr>
          <w:rFonts w:asciiTheme="minorHAnsi" w:hAnsiTheme="minorHAnsi" w:cstheme="minorHAnsi"/>
          <w:lang w:val="tr-TR"/>
        </w:rPr>
        <w:t xml:space="preserve">irketin kişisel veri envanterinden başvuru konusu kişisel verinin kimlere aktarıldığını ve hangi amaçlarla işlendiğini tespit </w:t>
      </w:r>
      <w:r w:rsidR="005A3F8C" w:rsidRPr="00BD325E">
        <w:rPr>
          <w:rFonts w:asciiTheme="minorHAnsi" w:hAnsiTheme="minorHAnsi" w:cstheme="minorHAnsi"/>
          <w:lang w:val="tr-TR"/>
        </w:rPr>
        <w:t>edildikten</w:t>
      </w:r>
      <w:r w:rsidRPr="00BD325E">
        <w:rPr>
          <w:rFonts w:asciiTheme="minorHAnsi" w:hAnsiTheme="minorHAnsi" w:cstheme="minorHAnsi"/>
          <w:lang w:val="tr-TR"/>
        </w:rPr>
        <w:t xml:space="preserve"> sonra ilgili kişiye doğru ve güncel bir cevap sun</w:t>
      </w:r>
      <w:r w:rsidR="005A3F8C" w:rsidRPr="00BD325E">
        <w:rPr>
          <w:rFonts w:asciiTheme="minorHAnsi" w:hAnsiTheme="minorHAnsi" w:cstheme="minorHAnsi"/>
          <w:lang w:val="tr-TR"/>
        </w:rPr>
        <w:t xml:space="preserve">ulur. </w:t>
      </w:r>
      <w:r w:rsidRPr="00BD325E">
        <w:rPr>
          <w:rFonts w:asciiTheme="minorHAnsi" w:hAnsiTheme="minorHAnsi" w:cstheme="minorHAnsi"/>
          <w:lang w:val="tr-TR"/>
        </w:rPr>
        <w:t xml:space="preserve"> </w:t>
      </w:r>
    </w:p>
    <w:p w14:paraId="00B2909E" w14:textId="77777777" w:rsidR="007D05A2" w:rsidRPr="00BD325E" w:rsidRDefault="007D05A2" w:rsidP="005A3F8C">
      <w:pPr>
        <w:spacing w:line="276" w:lineRule="auto"/>
        <w:ind w:firstLine="708"/>
        <w:jc w:val="both"/>
        <w:rPr>
          <w:rFonts w:asciiTheme="minorHAnsi" w:hAnsiTheme="minorHAnsi" w:cstheme="minorHAnsi"/>
          <w:lang w:val="tr-TR"/>
        </w:rPr>
      </w:pPr>
    </w:p>
    <w:p w14:paraId="5D62B239" w14:textId="488B24A1" w:rsidR="007D05A2" w:rsidRPr="00BD325E" w:rsidRDefault="007D05A2" w:rsidP="00BF649D">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6" w:name="_Toc36733448"/>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BF649D" w:rsidRPr="00BD325E">
        <w:rPr>
          <w:rFonts w:asciiTheme="minorHAnsi" w:hAnsiTheme="minorHAnsi" w:cstheme="minorHAnsi"/>
          <w:sz w:val="24"/>
          <w:szCs w:val="24"/>
        </w:rPr>
        <w:t>’inci</w:t>
      </w:r>
      <w:r w:rsidRPr="00BD325E">
        <w:rPr>
          <w:rFonts w:asciiTheme="minorHAnsi" w:hAnsiTheme="minorHAnsi" w:cstheme="minorHAnsi"/>
          <w:sz w:val="24"/>
          <w:szCs w:val="24"/>
        </w:rPr>
        <w:t xml:space="preserve"> Maddesinin (d) Bendi Uyarınca Yapılacak Başvurular</w:t>
      </w:r>
      <w:bookmarkEnd w:id="6"/>
    </w:p>
    <w:p w14:paraId="2C2FEA94" w14:textId="77777777" w:rsidR="00015D66" w:rsidRPr="00BD325E" w:rsidRDefault="00015D66" w:rsidP="00015D66">
      <w:pPr>
        <w:spacing w:line="276" w:lineRule="auto"/>
        <w:jc w:val="both"/>
        <w:rPr>
          <w:rFonts w:asciiTheme="minorHAnsi" w:hAnsiTheme="minorHAnsi" w:cstheme="minorHAnsi"/>
          <w:lang w:val="tr-TR"/>
        </w:rPr>
      </w:pPr>
    </w:p>
    <w:p w14:paraId="2E5C10B9" w14:textId="44B75977" w:rsidR="007D05A2" w:rsidRPr="00BD325E" w:rsidRDefault="007D05A2" w:rsidP="00015D66">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İlgili kişi başvurusunda, kişisel verilerinin eksik veya yanlış işlendiğine ve buna ilişkin bir düzeltme istediğini belirtmişse, başvuruyu değerlendirecek olan kişi/kişiler </w:t>
      </w:r>
      <w:r w:rsidR="00015D66" w:rsidRPr="00BD325E">
        <w:rPr>
          <w:rFonts w:asciiTheme="minorHAnsi" w:hAnsiTheme="minorHAnsi" w:cstheme="minorHAnsi"/>
          <w:lang w:val="tr-TR"/>
        </w:rPr>
        <w:t>Ş</w:t>
      </w:r>
      <w:r w:rsidRPr="00BD325E">
        <w:rPr>
          <w:rFonts w:asciiTheme="minorHAnsi" w:hAnsiTheme="minorHAnsi" w:cstheme="minorHAnsi"/>
          <w:lang w:val="tr-TR"/>
        </w:rPr>
        <w:t>irketin veri tabanlarında ilgili kişinin ne tür verilerinin işlendiğini tespit e</w:t>
      </w:r>
      <w:r w:rsidR="00015D66" w:rsidRPr="00BD325E">
        <w:rPr>
          <w:rFonts w:asciiTheme="minorHAnsi" w:hAnsiTheme="minorHAnsi" w:cstheme="minorHAnsi"/>
          <w:lang w:val="tr-TR"/>
        </w:rPr>
        <w:t>der</w:t>
      </w:r>
      <w:r w:rsidRPr="00BD325E">
        <w:rPr>
          <w:rFonts w:asciiTheme="minorHAnsi" w:hAnsiTheme="minorHAnsi" w:cstheme="minorHAnsi"/>
          <w:lang w:val="tr-TR"/>
        </w:rPr>
        <w:t xml:space="preserve">. </w:t>
      </w:r>
    </w:p>
    <w:p w14:paraId="3D0C6A54" w14:textId="77777777" w:rsidR="00015D66" w:rsidRPr="00BD325E" w:rsidRDefault="00015D66" w:rsidP="00015D66">
      <w:pPr>
        <w:spacing w:line="276" w:lineRule="auto"/>
        <w:jc w:val="both"/>
        <w:rPr>
          <w:rFonts w:asciiTheme="minorHAnsi" w:hAnsiTheme="minorHAnsi" w:cstheme="minorHAnsi"/>
          <w:lang w:val="tr-TR"/>
        </w:rPr>
      </w:pPr>
    </w:p>
    <w:p w14:paraId="1CFA4A3F" w14:textId="300B9BF1" w:rsidR="007D05A2" w:rsidRPr="00BD325E" w:rsidRDefault="007D05A2" w:rsidP="00015D66">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Eğer söz konusu kişisel veriler eksik değil yahut doğru ise başvuruya </w:t>
      </w:r>
      <w:r w:rsidRPr="00BD325E">
        <w:rPr>
          <w:rFonts w:asciiTheme="minorHAnsi" w:hAnsiTheme="minorHAnsi" w:cstheme="minorHAnsi"/>
          <w:i/>
          <w:lang w:val="tr-TR"/>
        </w:rPr>
        <w:t>“Şirketimiz bünyesinde kişisel verilerin doğru ve güncel bir şekilde işlenmektedir. Eksik ya da yanlış işlenen bir kişisel veriniz mevcut değildir”</w:t>
      </w:r>
      <w:r w:rsidRPr="00BD325E">
        <w:rPr>
          <w:rFonts w:asciiTheme="minorHAnsi" w:hAnsiTheme="minorHAnsi" w:cstheme="minorHAnsi"/>
          <w:lang w:val="tr-TR"/>
        </w:rPr>
        <w:t xml:space="preserve"> şeklinde cevap veril</w:t>
      </w:r>
      <w:r w:rsidR="00015D66" w:rsidRPr="00BD325E">
        <w:rPr>
          <w:rFonts w:asciiTheme="minorHAnsi" w:hAnsiTheme="minorHAnsi" w:cstheme="minorHAnsi"/>
          <w:lang w:val="tr-TR"/>
        </w:rPr>
        <w:t>ir</w:t>
      </w:r>
      <w:r w:rsidRPr="00BD325E">
        <w:rPr>
          <w:rFonts w:asciiTheme="minorHAnsi" w:hAnsiTheme="minorHAnsi" w:cstheme="minorHAnsi"/>
          <w:lang w:val="tr-TR"/>
        </w:rPr>
        <w:t xml:space="preserve">. </w:t>
      </w:r>
    </w:p>
    <w:p w14:paraId="48FF1FD6" w14:textId="77777777" w:rsidR="007D05A2" w:rsidRPr="00BD325E" w:rsidRDefault="007D05A2" w:rsidP="005A3F8C">
      <w:pPr>
        <w:spacing w:line="276" w:lineRule="auto"/>
        <w:jc w:val="both"/>
        <w:rPr>
          <w:rFonts w:asciiTheme="minorHAnsi" w:hAnsiTheme="minorHAnsi" w:cstheme="minorHAnsi"/>
          <w:lang w:val="tr-TR"/>
        </w:rPr>
      </w:pPr>
    </w:p>
    <w:p w14:paraId="7E75437C" w14:textId="68812237" w:rsidR="007D05A2" w:rsidRPr="00BD325E" w:rsidRDefault="007D05A2" w:rsidP="007A52B2">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7" w:name="_Toc36733449"/>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7A52B2" w:rsidRPr="00BD325E">
        <w:rPr>
          <w:rFonts w:asciiTheme="minorHAnsi" w:hAnsiTheme="minorHAnsi" w:cstheme="minorHAnsi"/>
          <w:sz w:val="24"/>
          <w:szCs w:val="24"/>
        </w:rPr>
        <w:t>’inci</w:t>
      </w:r>
      <w:r w:rsidRPr="00BD325E">
        <w:rPr>
          <w:rFonts w:asciiTheme="minorHAnsi" w:hAnsiTheme="minorHAnsi" w:cstheme="minorHAnsi"/>
          <w:sz w:val="24"/>
          <w:szCs w:val="24"/>
        </w:rPr>
        <w:t xml:space="preserve"> Maddesinin (e) Bendi Uyarınca Yapılacak Başvurular</w:t>
      </w:r>
      <w:bookmarkEnd w:id="7"/>
    </w:p>
    <w:p w14:paraId="5538F166" w14:textId="77777777" w:rsidR="007A52B2" w:rsidRPr="00BD325E" w:rsidRDefault="007A52B2" w:rsidP="007A52B2">
      <w:pPr>
        <w:spacing w:line="276" w:lineRule="auto"/>
        <w:jc w:val="both"/>
        <w:rPr>
          <w:rFonts w:asciiTheme="minorHAnsi" w:hAnsiTheme="minorHAnsi" w:cstheme="minorHAnsi"/>
          <w:lang w:val="tr-TR"/>
        </w:rPr>
      </w:pPr>
    </w:p>
    <w:p w14:paraId="73AAD7B7" w14:textId="5998FB4E" w:rsidR="007D05A2" w:rsidRPr="00BD325E" w:rsidRDefault="007D05A2" w:rsidP="007A52B2">
      <w:pPr>
        <w:spacing w:line="276" w:lineRule="auto"/>
        <w:jc w:val="both"/>
        <w:rPr>
          <w:rFonts w:asciiTheme="minorHAnsi" w:hAnsiTheme="minorHAnsi" w:cstheme="minorHAnsi"/>
          <w:lang w:val="tr-TR"/>
        </w:rPr>
      </w:pPr>
      <w:r w:rsidRPr="00BD325E">
        <w:rPr>
          <w:rFonts w:asciiTheme="minorHAnsi" w:hAnsiTheme="minorHAnsi" w:cstheme="minorHAnsi"/>
          <w:lang w:val="tr-TR"/>
        </w:rPr>
        <w:t>İlgili kişi, başvuru dilekçesinde şirket bünyesinde işlenen kişisel verilerinin silinmesini veya yok edilmesini istemişse, öncelikle kişinin hangi kişisel verilerinin şirket tarafından işlendiği tespit edil</w:t>
      </w:r>
      <w:r w:rsidR="007A52B2" w:rsidRPr="00BD325E">
        <w:rPr>
          <w:rFonts w:asciiTheme="minorHAnsi" w:hAnsiTheme="minorHAnsi" w:cstheme="minorHAnsi"/>
          <w:lang w:val="tr-TR"/>
        </w:rPr>
        <w:t>ir.</w:t>
      </w:r>
      <w:r w:rsidRPr="00BD325E">
        <w:rPr>
          <w:rFonts w:asciiTheme="minorHAnsi" w:hAnsiTheme="minorHAnsi" w:cstheme="minorHAnsi"/>
          <w:lang w:val="tr-TR"/>
        </w:rPr>
        <w:t xml:space="preserve"> Sonraki adımda ise, başvuruyu yanıtlamakla yükümlü olan kişi/kişiler söz konusu kişiler verilerin hangi amaçla tutulduğunu </w:t>
      </w:r>
      <w:r w:rsidR="007A52B2" w:rsidRPr="00BD325E">
        <w:rPr>
          <w:rFonts w:asciiTheme="minorHAnsi" w:hAnsiTheme="minorHAnsi" w:cstheme="minorHAnsi"/>
          <w:lang w:val="tr-TR"/>
        </w:rPr>
        <w:t>Ş</w:t>
      </w:r>
      <w:r w:rsidRPr="00BD325E">
        <w:rPr>
          <w:rFonts w:asciiTheme="minorHAnsi" w:hAnsiTheme="minorHAnsi" w:cstheme="minorHAnsi"/>
          <w:lang w:val="tr-TR"/>
        </w:rPr>
        <w:t>irket tarafından doldurulmuş olan kişisel veri envanterinden tespit e</w:t>
      </w:r>
      <w:r w:rsidR="007A52B2" w:rsidRPr="00BD325E">
        <w:rPr>
          <w:rFonts w:asciiTheme="minorHAnsi" w:hAnsiTheme="minorHAnsi" w:cstheme="minorHAnsi"/>
          <w:lang w:val="tr-TR"/>
        </w:rPr>
        <w:t>der</w:t>
      </w:r>
      <w:r w:rsidRPr="00BD325E">
        <w:rPr>
          <w:rFonts w:asciiTheme="minorHAnsi" w:hAnsiTheme="minorHAnsi" w:cstheme="minorHAnsi"/>
          <w:lang w:val="tr-TR"/>
        </w:rPr>
        <w:t>.</w:t>
      </w:r>
    </w:p>
    <w:p w14:paraId="249D690D" w14:textId="77777777" w:rsidR="007A52B2" w:rsidRPr="00BD325E" w:rsidRDefault="007A52B2" w:rsidP="007A52B2">
      <w:pPr>
        <w:spacing w:line="276" w:lineRule="auto"/>
        <w:jc w:val="both"/>
        <w:rPr>
          <w:rFonts w:asciiTheme="minorHAnsi" w:hAnsiTheme="minorHAnsi" w:cstheme="minorHAnsi"/>
          <w:lang w:val="tr-TR"/>
        </w:rPr>
      </w:pPr>
    </w:p>
    <w:p w14:paraId="7C22886E" w14:textId="224C4C9B" w:rsidR="007D05A2" w:rsidRPr="00BD325E" w:rsidRDefault="007D05A2" w:rsidP="007A52B2">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Eğer şirket, yasal bir yükümlülüğü nedeniyle, ilgili kişinin kişisel verilerini işliyorsa başvuruya, </w:t>
      </w:r>
      <w:r w:rsidRPr="00BD325E">
        <w:rPr>
          <w:rFonts w:asciiTheme="minorHAnsi" w:hAnsiTheme="minorHAnsi" w:cstheme="minorHAnsi"/>
          <w:i/>
          <w:lang w:val="tr-TR"/>
        </w:rPr>
        <w:t xml:space="preserve">“Şirketimiz bünyesinde kişisel verileriniz </w:t>
      </w:r>
      <w:proofErr w:type="gramStart"/>
      <w:r w:rsidRPr="00BD325E">
        <w:rPr>
          <w:rFonts w:asciiTheme="minorHAnsi" w:hAnsiTheme="minorHAnsi" w:cstheme="minorHAnsi"/>
          <w:i/>
          <w:lang w:val="tr-TR"/>
        </w:rPr>
        <w:t>(….</w:t>
      </w:r>
      <w:proofErr w:type="gramEnd"/>
      <w:r w:rsidRPr="00BD325E">
        <w:rPr>
          <w:rFonts w:asciiTheme="minorHAnsi" w:hAnsiTheme="minorHAnsi" w:cstheme="minorHAnsi"/>
          <w:i/>
          <w:lang w:val="tr-TR"/>
        </w:rPr>
        <w:t xml:space="preserve">.) Sayılı Kanun ve yasal mevzuat gereği tutulmaktadır. Süresinden önce kişisel verileriniz silinmesi veya yok edilmesi ancak yasal mevzuat gereği yetkili </w:t>
      </w:r>
      <w:proofErr w:type="spellStart"/>
      <w:r w:rsidRPr="00BD325E">
        <w:rPr>
          <w:rFonts w:asciiTheme="minorHAnsi" w:hAnsiTheme="minorHAnsi" w:cstheme="minorHAnsi"/>
          <w:i/>
          <w:lang w:val="tr-TR"/>
        </w:rPr>
        <w:t>Kurum’lardan</w:t>
      </w:r>
      <w:proofErr w:type="spellEnd"/>
      <w:r w:rsidRPr="00BD325E">
        <w:rPr>
          <w:rFonts w:asciiTheme="minorHAnsi" w:hAnsiTheme="minorHAnsi" w:cstheme="minorHAnsi"/>
          <w:i/>
          <w:lang w:val="tr-TR"/>
        </w:rPr>
        <w:t xml:space="preserve"> gelen talep üzerine ve yasal süreler sonunda gerçekleştirilebilir”</w:t>
      </w:r>
      <w:r w:rsidRPr="00BD325E">
        <w:rPr>
          <w:rFonts w:asciiTheme="minorHAnsi" w:hAnsiTheme="minorHAnsi" w:cstheme="minorHAnsi"/>
          <w:lang w:val="tr-TR"/>
        </w:rPr>
        <w:t xml:space="preserve"> şeklinde cevap veril</w:t>
      </w:r>
      <w:r w:rsidR="00C632DD" w:rsidRPr="00BD325E">
        <w:rPr>
          <w:rFonts w:asciiTheme="minorHAnsi" w:hAnsiTheme="minorHAnsi" w:cstheme="minorHAnsi"/>
          <w:lang w:val="tr-TR"/>
        </w:rPr>
        <w:t>ir.</w:t>
      </w:r>
    </w:p>
    <w:p w14:paraId="53D8D507" w14:textId="4F4A3F8F" w:rsidR="007D05A2" w:rsidRPr="00BD325E" w:rsidRDefault="007D05A2" w:rsidP="00C632DD">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Diğer ihtimalde, ilgili kişinin kişisel verileri, herhangi bir yasal yükümlülükten dolayı tutulmuyorsa, gelen başvuruya, </w:t>
      </w:r>
      <w:r w:rsidRPr="00BD325E">
        <w:rPr>
          <w:rFonts w:asciiTheme="minorHAnsi" w:hAnsiTheme="minorHAnsi" w:cstheme="minorHAnsi"/>
          <w:i/>
          <w:lang w:val="tr-TR"/>
        </w:rPr>
        <w:t>“Şirketimiz bünyesinde işlenen kişisel verilerinizin 6698 Sayılı Kişisel Verilerin Korunması Kanunu’nun 11. Maddesinin (e) bendi uyarınca silinmesini/ yok edilmesini talep etmeniz üzerine, silinmiş/yok edilmiştir.”</w:t>
      </w:r>
      <w:r w:rsidRPr="00BD325E">
        <w:rPr>
          <w:rFonts w:asciiTheme="minorHAnsi" w:hAnsiTheme="minorHAnsi" w:cstheme="minorHAnsi"/>
          <w:lang w:val="tr-TR"/>
        </w:rPr>
        <w:t xml:space="preserve"> şeklinde cevap veril</w:t>
      </w:r>
      <w:r w:rsidR="00290246" w:rsidRPr="00BD325E">
        <w:rPr>
          <w:rFonts w:asciiTheme="minorHAnsi" w:hAnsiTheme="minorHAnsi" w:cstheme="minorHAnsi"/>
          <w:lang w:val="tr-TR"/>
        </w:rPr>
        <w:t>ir</w:t>
      </w:r>
      <w:r w:rsidRPr="00BD325E">
        <w:rPr>
          <w:rFonts w:asciiTheme="minorHAnsi" w:hAnsiTheme="minorHAnsi" w:cstheme="minorHAnsi"/>
          <w:lang w:val="tr-TR"/>
        </w:rPr>
        <w:t xml:space="preserve">. Bu cevaptan önce </w:t>
      </w:r>
      <w:r w:rsidR="00715537" w:rsidRPr="00BD325E">
        <w:rPr>
          <w:rFonts w:asciiTheme="minorHAnsi" w:hAnsiTheme="minorHAnsi" w:cstheme="minorHAnsi"/>
          <w:lang w:val="tr-TR"/>
        </w:rPr>
        <w:t>veri sorumlusu,</w:t>
      </w:r>
      <w:r w:rsidRPr="00BD325E">
        <w:rPr>
          <w:rFonts w:asciiTheme="minorHAnsi" w:hAnsiTheme="minorHAnsi" w:cstheme="minorHAnsi"/>
          <w:lang w:val="tr-TR"/>
        </w:rPr>
        <w:t xml:space="preserve"> ilgili kişinin kişisel verileri talebe göre silinmeli veya yok edilmelidir. </w:t>
      </w:r>
    </w:p>
    <w:p w14:paraId="40714B21" w14:textId="77777777" w:rsidR="007D05A2" w:rsidRPr="00BD325E" w:rsidRDefault="007D05A2" w:rsidP="005A3F8C">
      <w:pPr>
        <w:spacing w:line="276" w:lineRule="auto"/>
        <w:ind w:firstLine="708"/>
        <w:jc w:val="both"/>
        <w:rPr>
          <w:rFonts w:asciiTheme="minorHAnsi" w:hAnsiTheme="minorHAnsi" w:cstheme="minorHAnsi"/>
          <w:lang w:val="tr-TR"/>
        </w:rPr>
      </w:pPr>
    </w:p>
    <w:p w14:paraId="555C05CE" w14:textId="6F5F859F" w:rsidR="007D05A2" w:rsidRPr="00BD325E" w:rsidRDefault="007D05A2" w:rsidP="008B3AE8">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8" w:name="_Toc36733450"/>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83787B" w:rsidRPr="00BD325E">
        <w:rPr>
          <w:rFonts w:asciiTheme="minorHAnsi" w:hAnsiTheme="minorHAnsi" w:cstheme="minorHAnsi"/>
          <w:sz w:val="24"/>
          <w:szCs w:val="24"/>
        </w:rPr>
        <w:t>’inci</w:t>
      </w:r>
      <w:r w:rsidRPr="00BD325E">
        <w:rPr>
          <w:rFonts w:asciiTheme="minorHAnsi" w:hAnsiTheme="minorHAnsi" w:cstheme="minorHAnsi"/>
          <w:sz w:val="24"/>
          <w:szCs w:val="24"/>
        </w:rPr>
        <w:t xml:space="preserve"> Maddesinin (f) Bendi Uyarınca Yapılacak Başvurular</w:t>
      </w:r>
      <w:bookmarkEnd w:id="8"/>
    </w:p>
    <w:p w14:paraId="1DF9559F" w14:textId="77777777" w:rsidR="00321404" w:rsidRPr="00BD325E" w:rsidRDefault="00321404" w:rsidP="00321404">
      <w:pPr>
        <w:spacing w:line="276" w:lineRule="auto"/>
        <w:jc w:val="both"/>
        <w:rPr>
          <w:rFonts w:asciiTheme="minorHAnsi" w:hAnsiTheme="minorHAnsi" w:cstheme="minorHAnsi"/>
          <w:lang w:val="tr-TR"/>
        </w:rPr>
      </w:pPr>
    </w:p>
    <w:p w14:paraId="4657A15A" w14:textId="02875CA2" w:rsidR="007D05A2" w:rsidRPr="00BD325E" w:rsidRDefault="007D05A2" w:rsidP="00321404">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İlgili kişi başvurusunda, kişisel verilerinin talep üzerine silindiğini, yok edildiğini, veyahut eksik ya da yanlış işlenmiş olan kişisel verisinin düzeltildiğini, Şirket tarafından kişisel verilerin aktarıldığı üçüncü kişilere bildirilmesini isteyebilir. </w:t>
      </w:r>
    </w:p>
    <w:p w14:paraId="6C87C236" w14:textId="77777777" w:rsidR="00321404" w:rsidRPr="00BD325E" w:rsidRDefault="00321404" w:rsidP="00321404">
      <w:pPr>
        <w:spacing w:line="276" w:lineRule="auto"/>
        <w:jc w:val="both"/>
        <w:rPr>
          <w:rFonts w:asciiTheme="minorHAnsi" w:hAnsiTheme="minorHAnsi" w:cstheme="minorHAnsi"/>
          <w:lang w:val="tr-TR"/>
        </w:rPr>
      </w:pPr>
    </w:p>
    <w:p w14:paraId="2AD5DAA7" w14:textId="42C641AA" w:rsidR="007D05A2" w:rsidRPr="00BD325E" w:rsidRDefault="007D05A2" w:rsidP="00321404">
      <w:pPr>
        <w:spacing w:line="276" w:lineRule="auto"/>
        <w:jc w:val="both"/>
        <w:rPr>
          <w:rFonts w:asciiTheme="minorHAnsi" w:hAnsiTheme="minorHAnsi" w:cstheme="minorHAnsi"/>
          <w:lang w:val="tr-TR"/>
        </w:rPr>
      </w:pPr>
      <w:r w:rsidRPr="00BD325E">
        <w:rPr>
          <w:rFonts w:asciiTheme="minorHAnsi" w:hAnsiTheme="minorHAnsi" w:cstheme="minorHAnsi"/>
          <w:lang w:val="tr-TR"/>
        </w:rPr>
        <w:lastRenderedPageBreak/>
        <w:t xml:space="preserve">Bu ihtimalde, başvuruyu yanıtlamakla yükümlü olan kişi/kişiler, ilgili kişinin başvuru konusu kişisel verilerinin kimlere aktarıldığını tespit </w:t>
      </w:r>
      <w:r w:rsidR="00321404" w:rsidRPr="00BD325E">
        <w:rPr>
          <w:rFonts w:asciiTheme="minorHAnsi" w:hAnsiTheme="minorHAnsi" w:cstheme="minorHAnsi"/>
          <w:lang w:val="tr-TR"/>
        </w:rPr>
        <w:t>eder</w:t>
      </w:r>
      <w:r w:rsidRPr="00BD325E">
        <w:rPr>
          <w:rFonts w:asciiTheme="minorHAnsi" w:hAnsiTheme="minorHAnsi" w:cstheme="minorHAnsi"/>
          <w:lang w:val="tr-TR"/>
        </w:rPr>
        <w:t xml:space="preserve"> ve aktarılan kişiye başvuruyla alakalı bildirimde bulun</w:t>
      </w:r>
      <w:r w:rsidR="00321404" w:rsidRPr="00BD325E">
        <w:rPr>
          <w:rFonts w:asciiTheme="minorHAnsi" w:hAnsiTheme="minorHAnsi" w:cstheme="minorHAnsi"/>
          <w:lang w:val="tr-TR"/>
        </w:rPr>
        <w:t>ur</w:t>
      </w:r>
      <w:r w:rsidRPr="00BD325E">
        <w:rPr>
          <w:rFonts w:asciiTheme="minorHAnsi" w:hAnsiTheme="minorHAnsi" w:cstheme="minorHAnsi"/>
          <w:lang w:val="tr-TR"/>
        </w:rPr>
        <w:t xml:space="preserve">. </w:t>
      </w:r>
    </w:p>
    <w:p w14:paraId="70D1A8BA" w14:textId="77777777" w:rsidR="00321404" w:rsidRPr="00BD325E" w:rsidRDefault="00321404" w:rsidP="00321404">
      <w:pPr>
        <w:spacing w:line="276" w:lineRule="auto"/>
        <w:jc w:val="both"/>
        <w:rPr>
          <w:rFonts w:asciiTheme="minorHAnsi" w:hAnsiTheme="minorHAnsi" w:cstheme="minorHAnsi"/>
          <w:lang w:val="tr-TR"/>
        </w:rPr>
      </w:pPr>
    </w:p>
    <w:p w14:paraId="69321427" w14:textId="0E74679A" w:rsidR="007D05A2" w:rsidRPr="00BD325E" w:rsidRDefault="007D05A2" w:rsidP="00321404">
      <w:pPr>
        <w:spacing w:line="276" w:lineRule="auto"/>
        <w:jc w:val="both"/>
        <w:rPr>
          <w:rFonts w:asciiTheme="minorHAnsi" w:hAnsiTheme="minorHAnsi" w:cstheme="minorHAnsi"/>
          <w:lang w:val="tr-TR"/>
        </w:rPr>
      </w:pPr>
      <w:r w:rsidRPr="00BD325E">
        <w:rPr>
          <w:rFonts w:asciiTheme="minorHAnsi" w:hAnsiTheme="minorHAnsi" w:cstheme="minorHAnsi"/>
          <w:lang w:val="tr-TR"/>
        </w:rPr>
        <w:t>Üçüncü kişilere bu kapsamda bildirimde bulunulduktan sonra başvuru sahibine</w:t>
      </w:r>
      <w:r w:rsidRPr="00BD325E">
        <w:rPr>
          <w:rFonts w:asciiTheme="minorHAnsi" w:hAnsiTheme="minorHAnsi" w:cstheme="minorHAnsi"/>
          <w:b/>
          <w:lang w:val="tr-TR"/>
        </w:rPr>
        <w:t>,</w:t>
      </w:r>
      <w:r w:rsidRPr="00BD325E">
        <w:rPr>
          <w:rFonts w:asciiTheme="minorHAnsi" w:hAnsiTheme="minorHAnsi" w:cstheme="minorHAnsi"/>
          <w:i/>
          <w:lang w:val="tr-TR"/>
        </w:rPr>
        <w:t xml:space="preserve">” Şirketimiz bünyesinde işlenen kişisel verileriniz talebiniz doğrultusunda silinmiş/ yok edilmiş/yanlış işlenmiş olan kişisel verileriniz düzeltilmiş ve bu husus, kişisel verilerinizin aktarıldığı üçüncü kişilere de bildirilmiştir.” </w:t>
      </w:r>
      <w:r w:rsidRPr="00BD325E">
        <w:rPr>
          <w:rFonts w:asciiTheme="minorHAnsi" w:hAnsiTheme="minorHAnsi" w:cstheme="minorHAnsi"/>
          <w:lang w:val="tr-TR"/>
        </w:rPr>
        <w:t>şeklinde cevap veril</w:t>
      </w:r>
      <w:r w:rsidR="00F30B06" w:rsidRPr="00BD325E">
        <w:rPr>
          <w:rFonts w:asciiTheme="minorHAnsi" w:hAnsiTheme="minorHAnsi" w:cstheme="minorHAnsi"/>
          <w:lang w:val="tr-TR"/>
        </w:rPr>
        <w:t>ir.</w:t>
      </w:r>
    </w:p>
    <w:p w14:paraId="413C140E" w14:textId="77777777" w:rsidR="007D05A2" w:rsidRPr="00BD325E" w:rsidRDefault="007D05A2" w:rsidP="005A3F8C">
      <w:pPr>
        <w:spacing w:line="276" w:lineRule="auto"/>
        <w:ind w:firstLine="708"/>
        <w:jc w:val="both"/>
        <w:rPr>
          <w:rFonts w:asciiTheme="minorHAnsi" w:hAnsiTheme="minorHAnsi" w:cstheme="minorHAnsi"/>
          <w:lang w:val="tr-TR"/>
        </w:rPr>
      </w:pPr>
      <w:r w:rsidRPr="00BD325E">
        <w:rPr>
          <w:rFonts w:asciiTheme="minorHAnsi" w:hAnsiTheme="minorHAnsi" w:cstheme="minorHAnsi"/>
          <w:lang w:val="tr-TR"/>
        </w:rPr>
        <w:t xml:space="preserve"> </w:t>
      </w:r>
    </w:p>
    <w:p w14:paraId="38DA288A" w14:textId="20CD3F11" w:rsidR="007D05A2" w:rsidRPr="00BD325E" w:rsidRDefault="007D05A2" w:rsidP="005457B4">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9" w:name="_Toc36733451"/>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5457B4" w:rsidRPr="00BD325E">
        <w:rPr>
          <w:rFonts w:asciiTheme="minorHAnsi" w:hAnsiTheme="minorHAnsi" w:cstheme="minorHAnsi"/>
          <w:sz w:val="24"/>
          <w:szCs w:val="24"/>
        </w:rPr>
        <w:t>’inci</w:t>
      </w:r>
      <w:r w:rsidRPr="00BD325E">
        <w:rPr>
          <w:rFonts w:asciiTheme="minorHAnsi" w:hAnsiTheme="minorHAnsi" w:cstheme="minorHAnsi"/>
          <w:sz w:val="24"/>
          <w:szCs w:val="24"/>
        </w:rPr>
        <w:t xml:space="preserve"> Maddesinin (g) Bendi Uyarınca Yapılacak Başvurular</w:t>
      </w:r>
      <w:bookmarkEnd w:id="9"/>
    </w:p>
    <w:p w14:paraId="20EAEB48" w14:textId="77777777" w:rsidR="00065F46" w:rsidRPr="00BD325E" w:rsidRDefault="00065F46" w:rsidP="00065F46">
      <w:pPr>
        <w:spacing w:line="276" w:lineRule="auto"/>
        <w:jc w:val="both"/>
        <w:rPr>
          <w:rFonts w:asciiTheme="minorHAnsi" w:hAnsiTheme="minorHAnsi" w:cstheme="minorHAnsi"/>
          <w:lang w:val="tr-TR"/>
        </w:rPr>
      </w:pPr>
    </w:p>
    <w:p w14:paraId="24520C9A" w14:textId="46AA70DC" w:rsidR="007D05A2" w:rsidRPr="00BD325E" w:rsidRDefault="007D05A2" w:rsidP="00065F46">
      <w:pPr>
        <w:spacing w:line="276" w:lineRule="auto"/>
        <w:jc w:val="both"/>
        <w:rPr>
          <w:rFonts w:asciiTheme="minorHAnsi" w:hAnsiTheme="minorHAnsi" w:cstheme="minorHAnsi"/>
          <w:lang w:val="tr-TR"/>
        </w:rPr>
      </w:pPr>
      <w:r w:rsidRPr="00BD325E">
        <w:rPr>
          <w:rFonts w:asciiTheme="minorHAnsi" w:hAnsiTheme="minorHAnsi" w:cstheme="minorHAnsi"/>
          <w:lang w:val="tr-TR"/>
        </w:rPr>
        <w:t>İlgili kişi başvurusunda, şirket tarafından işlenen kişisel verilerin münhasıran otomatik sistemler vasıtasıyla analiz edilmesi suretiyle kişinin kendisi aleyhine bir sonucun ortaya çıkmasına itiraz etmiş ise, başvuru sahibinin aleyhine bir durum oluşup oluşmadığı hakkında ilgili veri işleme süreci incelemeye alın</w:t>
      </w:r>
      <w:r w:rsidR="00065F46" w:rsidRPr="00BD325E">
        <w:rPr>
          <w:rFonts w:asciiTheme="minorHAnsi" w:hAnsiTheme="minorHAnsi" w:cstheme="minorHAnsi"/>
          <w:lang w:val="tr-TR"/>
        </w:rPr>
        <w:t xml:space="preserve">ır. </w:t>
      </w:r>
      <w:r w:rsidRPr="00BD325E">
        <w:rPr>
          <w:rFonts w:asciiTheme="minorHAnsi" w:hAnsiTheme="minorHAnsi" w:cstheme="minorHAnsi"/>
          <w:lang w:val="tr-TR"/>
        </w:rPr>
        <w:t xml:space="preserve"> </w:t>
      </w:r>
    </w:p>
    <w:p w14:paraId="7654A741" w14:textId="77777777" w:rsidR="00691FB6" w:rsidRPr="00BD325E" w:rsidRDefault="00691FB6" w:rsidP="00691FB6">
      <w:pPr>
        <w:spacing w:line="276" w:lineRule="auto"/>
        <w:jc w:val="both"/>
        <w:rPr>
          <w:rFonts w:asciiTheme="minorHAnsi" w:hAnsiTheme="minorHAnsi" w:cstheme="minorHAnsi"/>
          <w:lang w:val="tr-TR"/>
        </w:rPr>
      </w:pPr>
    </w:p>
    <w:p w14:paraId="7ABA3AF2" w14:textId="052F3A5A" w:rsidR="007D05A2" w:rsidRPr="00BD325E" w:rsidRDefault="007D05A2" w:rsidP="00691FB6">
      <w:pPr>
        <w:spacing w:line="276" w:lineRule="auto"/>
        <w:jc w:val="both"/>
        <w:rPr>
          <w:rFonts w:asciiTheme="minorHAnsi" w:hAnsiTheme="minorHAnsi" w:cstheme="minorHAnsi"/>
          <w:lang w:val="tr-TR"/>
        </w:rPr>
      </w:pPr>
      <w:r w:rsidRPr="00BD325E">
        <w:rPr>
          <w:rFonts w:asciiTheme="minorHAnsi" w:hAnsiTheme="minorHAnsi" w:cstheme="minorHAnsi"/>
          <w:lang w:val="tr-TR"/>
        </w:rPr>
        <w:t xml:space="preserve">Eğer söz konusu incelemeler sonucunda başvuru sahibi aleyhine bir husus doğmadığı ortaya çıkmış ise başvuruya </w:t>
      </w:r>
      <w:r w:rsidRPr="00BD325E">
        <w:rPr>
          <w:rFonts w:asciiTheme="minorHAnsi" w:hAnsiTheme="minorHAnsi" w:cstheme="minorHAnsi"/>
          <w:i/>
          <w:lang w:val="tr-TR"/>
        </w:rPr>
        <w:t xml:space="preserve">“Şirketimiz bünyesinde işlenen kişisel verilerinizin otomatik sistemler vasıtasıyla analiz edilmesi suretiyle aleyhinize bir sonuç doğmadığı ve bu konuda hukuka aykırılık olmadığı tespit </w:t>
      </w:r>
      <w:proofErr w:type="gramStart"/>
      <w:r w:rsidRPr="00BD325E">
        <w:rPr>
          <w:rFonts w:asciiTheme="minorHAnsi" w:hAnsiTheme="minorHAnsi" w:cstheme="minorHAnsi"/>
          <w:i/>
          <w:lang w:val="tr-TR"/>
        </w:rPr>
        <w:t>edilmiştir.“</w:t>
      </w:r>
      <w:proofErr w:type="gramEnd"/>
      <w:r w:rsidRPr="00BD325E">
        <w:rPr>
          <w:rFonts w:asciiTheme="minorHAnsi" w:hAnsiTheme="minorHAnsi" w:cstheme="minorHAnsi"/>
          <w:i/>
          <w:lang w:val="tr-TR"/>
        </w:rPr>
        <w:t xml:space="preserve"> </w:t>
      </w:r>
      <w:r w:rsidRPr="00BD325E">
        <w:rPr>
          <w:rFonts w:asciiTheme="minorHAnsi" w:hAnsiTheme="minorHAnsi" w:cstheme="minorHAnsi"/>
          <w:lang w:val="tr-TR"/>
        </w:rPr>
        <w:t>şeklinde cevap veril</w:t>
      </w:r>
      <w:r w:rsidR="00691FB6" w:rsidRPr="00BD325E">
        <w:rPr>
          <w:rFonts w:asciiTheme="minorHAnsi" w:hAnsiTheme="minorHAnsi" w:cstheme="minorHAnsi"/>
          <w:lang w:val="tr-TR"/>
        </w:rPr>
        <w:t xml:space="preserve">ir. </w:t>
      </w:r>
      <w:r w:rsidRPr="00BD325E">
        <w:rPr>
          <w:rFonts w:asciiTheme="minorHAnsi" w:hAnsiTheme="minorHAnsi" w:cstheme="minorHAnsi"/>
          <w:lang w:val="tr-TR"/>
        </w:rPr>
        <w:t xml:space="preserve"> </w:t>
      </w:r>
    </w:p>
    <w:p w14:paraId="55744F4C" w14:textId="77777777" w:rsidR="007D05A2" w:rsidRPr="00BD325E" w:rsidRDefault="007D05A2" w:rsidP="005A3F8C">
      <w:pPr>
        <w:spacing w:line="276" w:lineRule="auto"/>
        <w:ind w:firstLine="708"/>
        <w:jc w:val="both"/>
        <w:rPr>
          <w:rFonts w:asciiTheme="minorHAnsi" w:hAnsiTheme="minorHAnsi" w:cstheme="minorHAnsi"/>
          <w:lang w:val="tr-TR"/>
        </w:rPr>
      </w:pPr>
    </w:p>
    <w:p w14:paraId="6A12FA56" w14:textId="3DB27670" w:rsidR="007D05A2" w:rsidRPr="00BD325E" w:rsidRDefault="007D05A2" w:rsidP="006B78E0">
      <w:pPr>
        <w:pStyle w:val="Balk3"/>
        <w:numPr>
          <w:ilvl w:val="1"/>
          <w:numId w:val="34"/>
        </w:numPr>
        <w:spacing w:before="0" w:after="0" w:line="276" w:lineRule="auto"/>
        <w:ind w:left="426" w:hanging="426"/>
        <w:jc w:val="both"/>
        <w:rPr>
          <w:rFonts w:asciiTheme="minorHAnsi" w:hAnsiTheme="minorHAnsi" w:cstheme="minorHAnsi"/>
          <w:sz w:val="24"/>
          <w:szCs w:val="24"/>
        </w:rPr>
      </w:pPr>
      <w:bookmarkStart w:id="10" w:name="_Toc36733452"/>
      <w:proofErr w:type="spellStart"/>
      <w:r w:rsidRPr="00BD325E">
        <w:rPr>
          <w:rFonts w:asciiTheme="minorHAnsi" w:hAnsiTheme="minorHAnsi" w:cstheme="minorHAnsi"/>
          <w:sz w:val="24"/>
          <w:szCs w:val="24"/>
        </w:rPr>
        <w:t>KVKK’nın</w:t>
      </w:r>
      <w:proofErr w:type="spellEnd"/>
      <w:r w:rsidRPr="00BD325E">
        <w:rPr>
          <w:rFonts w:asciiTheme="minorHAnsi" w:hAnsiTheme="minorHAnsi" w:cstheme="minorHAnsi"/>
          <w:sz w:val="24"/>
          <w:szCs w:val="24"/>
        </w:rPr>
        <w:t xml:space="preserve"> 11</w:t>
      </w:r>
      <w:r w:rsidR="006B78E0" w:rsidRPr="00BD325E">
        <w:rPr>
          <w:rFonts w:asciiTheme="minorHAnsi" w:hAnsiTheme="minorHAnsi" w:cstheme="minorHAnsi"/>
          <w:sz w:val="24"/>
          <w:szCs w:val="24"/>
        </w:rPr>
        <w:t>’inci</w:t>
      </w:r>
      <w:r w:rsidRPr="00BD325E">
        <w:rPr>
          <w:rFonts w:asciiTheme="minorHAnsi" w:hAnsiTheme="minorHAnsi" w:cstheme="minorHAnsi"/>
          <w:sz w:val="24"/>
          <w:szCs w:val="24"/>
        </w:rPr>
        <w:t xml:space="preserve"> Maddesinin (ğ) Bendi Uyarınca Yapılacak Başvurular</w:t>
      </w:r>
      <w:bookmarkEnd w:id="10"/>
    </w:p>
    <w:p w14:paraId="329FFBD1" w14:textId="77777777" w:rsidR="00947FAE" w:rsidRPr="00BD325E" w:rsidRDefault="00947FAE" w:rsidP="00947FAE">
      <w:pPr>
        <w:spacing w:line="276" w:lineRule="auto"/>
        <w:jc w:val="both"/>
        <w:rPr>
          <w:rFonts w:asciiTheme="minorHAnsi" w:hAnsiTheme="minorHAnsi" w:cstheme="minorHAnsi"/>
          <w:lang w:val="tr-TR"/>
        </w:rPr>
      </w:pPr>
    </w:p>
    <w:p w14:paraId="751AAC60" w14:textId="35F73133" w:rsidR="007D05A2" w:rsidRPr="00BD325E" w:rsidRDefault="007D05A2" w:rsidP="00947FAE">
      <w:pPr>
        <w:spacing w:line="276" w:lineRule="auto"/>
        <w:jc w:val="both"/>
        <w:rPr>
          <w:rFonts w:asciiTheme="minorHAnsi" w:hAnsiTheme="minorHAnsi" w:cstheme="minorHAnsi"/>
          <w:lang w:val="tr-TR"/>
        </w:rPr>
      </w:pPr>
      <w:r w:rsidRPr="00BD325E">
        <w:rPr>
          <w:rFonts w:asciiTheme="minorHAnsi" w:hAnsiTheme="minorHAnsi" w:cstheme="minorHAnsi"/>
          <w:lang w:val="tr-TR"/>
        </w:rPr>
        <w:t>İlgili kişi başvurusunda, kişisel verilerin kanuna aykırı olarak işlenmesi sebebiyle zarara uğradığını iddia etmiş ve zararın giderilmesini talep etmiş ise, başvuru sahibinin kişisel verisinin işlendiği süreç incelemeye alın</w:t>
      </w:r>
      <w:r w:rsidR="00947FAE" w:rsidRPr="00BD325E">
        <w:rPr>
          <w:rFonts w:asciiTheme="minorHAnsi" w:hAnsiTheme="minorHAnsi" w:cstheme="minorHAnsi"/>
          <w:lang w:val="tr-TR"/>
        </w:rPr>
        <w:t>ır</w:t>
      </w:r>
      <w:r w:rsidRPr="00BD325E">
        <w:rPr>
          <w:rFonts w:asciiTheme="minorHAnsi" w:hAnsiTheme="minorHAnsi" w:cstheme="minorHAnsi"/>
          <w:lang w:val="tr-TR"/>
        </w:rPr>
        <w:t xml:space="preserve"> ve bu konuda bir rapor üretil</w:t>
      </w:r>
      <w:r w:rsidR="00947FAE" w:rsidRPr="00BD325E">
        <w:rPr>
          <w:rFonts w:asciiTheme="minorHAnsi" w:hAnsiTheme="minorHAnsi" w:cstheme="minorHAnsi"/>
          <w:lang w:val="tr-TR"/>
        </w:rPr>
        <w:t>ir</w:t>
      </w:r>
      <w:r w:rsidRPr="00BD325E">
        <w:rPr>
          <w:rFonts w:asciiTheme="minorHAnsi" w:hAnsiTheme="minorHAnsi" w:cstheme="minorHAnsi"/>
          <w:lang w:val="tr-TR"/>
        </w:rPr>
        <w:t xml:space="preserve">. </w:t>
      </w:r>
    </w:p>
    <w:p w14:paraId="1B53D7BD" w14:textId="6F1857C3" w:rsidR="007D05A2" w:rsidRPr="00BD325E" w:rsidRDefault="007D05A2" w:rsidP="003205AE">
      <w:pPr>
        <w:spacing w:line="276" w:lineRule="auto"/>
        <w:jc w:val="both"/>
        <w:rPr>
          <w:rFonts w:asciiTheme="minorHAnsi" w:hAnsiTheme="minorHAnsi" w:cstheme="minorHAnsi"/>
          <w:lang w:val="tr-TR"/>
        </w:rPr>
      </w:pPr>
      <w:r w:rsidRPr="00BD325E">
        <w:rPr>
          <w:rFonts w:asciiTheme="minorHAnsi" w:hAnsiTheme="minorHAnsi" w:cstheme="minorHAnsi"/>
          <w:lang w:val="tr-TR"/>
        </w:rPr>
        <w:t>Raporun sonucunda, işlenen veri işleme sürecinde kişisel verilerin korunması mevzuatına bir aykırılık yapılmamış ise ilgili kişinin başvurusuna</w:t>
      </w:r>
      <w:r w:rsidRPr="00BD325E">
        <w:rPr>
          <w:rFonts w:asciiTheme="minorHAnsi" w:hAnsiTheme="minorHAnsi" w:cstheme="minorHAnsi"/>
          <w:i/>
          <w:lang w:val="tr-TR"/>
        </w:rPr>
        <w:t>” Şirketimiz bünyesinde işlenen kişisel verilerin işlenme sürecinde bir hukuka aykırılık saptanamamıştır. Bu sebeple başvurunuz reddedilmiştir.”</w:t>
      </w:r>
      <w:r w:rsidRPr="00BD325E">
        <w:rPr>
          <w:rFonts w:asciiTheme="minorHAnsi" w:hAnsiTheme="minorHAnsi" w:cstheme="minorHAnsi"/>
          <w:b/>
          <w:lang w:val="tr-TR"/>
        </w:rPr>
        <w:t xml:space="preserve"> </w:t>
      </w:r>
      <w:r w:rsidRPr="00BD325E">
        <w:rPr>
          <w:rFonts w:asciiTheme="minorHAnsi" w:hAnsiTheme="minorHAnsi" w:cstheme="minorHAnsi"/>
          <w:lang w:val="tr-TR"/>
        </w:rPr>
        <w:t>şeklinde bir cevap veril</w:t>
      </w:r>
      <w:r w:rsidR="003205AE" w:rsidRPr="00BD325E">
        <w:rPr>
          <w:rFonts w:asciiTheme="minorHAnsi" w:hAnsiTheme="minorHAnsi" w:cstheme="minorHAnsi"/>
          <w:lang w:val="tr-TR"/>
        </w:rPr>
        <w:t>ir</w:t>
      </w:r>
      <w:r w:rsidRPr="00BD325E">
        <w:rPr>
          <w:rFonts w:asciiTheme="minorHAnsi" w:hAnsiTheme="minorHAnsi" w:cstheme="minorHAnsi"/>
          <w:lang w:val="tr-TR"/>
        </w:rPr>
        <w:t xml:space="preserve">. </w:t>
      </w:r>
    </w:p>
    <w:p w14:paraId="7A8820AF" w14:textId="77777777" w:rsidR="007D05A2" w:rsidRPr="00BD325E" w:rsidRDefault="007D05A2" w:rsidP="005A3F8C">
      <w:pPr>
        <w:spacing w:line="276" w:lineRule="auto"/>
        <w:ind w:firstLine="708"/>
        <w:jc w:val="both"/>
        <w:rPr>
          <w:rFonts w:asciiTheme="minorHAnsi" w:hAnsiTheme="minorHAnsi" w:cstheme="minorHAnsi"/>
          <w:lang w:val="tr-TR"/>
        </w:rPr>
      </w:pPr>
    </w:p>
    <w:p w14:paraId="535ACE29" w14:textId="77777777" w:rsidR="007D05A2" w:rsidRPr="00BD325E" w:rsidRDefault="007D05A2" w:rsidP="005A3F8C">
      <w:pPr>
        <w:spacing w:line="276" w:lineRule="auto"/>
        <w:jc w:val="both"/>
        <w:rPr>
          <w:rFonts w:asciiTheme="minorHAnsi" w:hAnsiTheme="minorHAnsi" w:cstheme="minorHAnsi"/>
          <w:lang w:val="tr-TR"/>
        </w:rPr>
      </w:pPr>
    </w:p>
    <w:p w14:paraId="2E528C31" w14:textId="7BF22946" w:rsidR="00983B6B" w:rsidRDefault="00BD325E" w:rsidP="00BD325E">
      <w:pPr>
        <w:pStyle w:val="ListeParagraf"/>
        <w:numPr>
          <w:ilvl w:val="0"/>
          <w:numId w:val="34"/>
        </w:numPr>
        <w:spacing w:line="276" w:lineRule="auto"/>
        <w:jc w:val="both"/>
        <w:rPr>
          <w:rFonts w:asciiTheme="minorHAnsi" w:hAnsiTheme="minorHAnsi" w:cstheme="minorHAnsi"/>
          <w:sz w:val="24"/>
          <w:szCs w:val="24"/>
          <w:lang w:val="tr-TR"/>
        </w:rPr>
      </w:pPr>
      <w:r>
        <w:rPr>
          <w:rFonts w:asciiTheme="minorHAnsi" w:hAnsiTheme="minorHAnsi" w:cstheme="minorHAnsi"/>
          <w:sz w:val="24"/>
          <w:szCs w:val="24"/>
          <w:lang w:val="tr-TR"/>
        </w:rPr>
        <w:t>İLGİLİ DOKÜMANLAR</w:t>
      </w:r>
    </w:p>
    <w:p w14:paraId="14265227" w14:textId="572E46B4" w:rsidR="00BD325E" w:rsidRDefault="00BD325E" w:rsidP="00BD325E">
      <w:pPr>
        <w:spacing w:line="276" w:lineRule="auto"/>
        <w:jc w:val="both"/>
        <w:rPr>
          <w:rFonts w:asciiTheme="minorHAnsi" w:hAnsiTheme="minorHAnsi" w:cstheme="minorHAnsi"/>
          <w:lang w:val="tr-TR"/>
        </w:rPr>
      </w:pPr>
    </w:p>
    <w:p w14:paraId="255B52EA" w14:textId="6B112DD4" w:rsidR="00BD325E" w:rsidRPr="00BD325E" w:rsidRDefault="00BD325E" w:rsidP="00BD325E">
      <w:pPr>
        <w:spacing w:line="276" w:lineRule="auto"/>
        <w:jc w:val="both"/>
        <w:rPr>
          <w:rFonts w:asciiTheme="minorHAnsi" w:hAnsiTheme="minorHAnsi" w:cstheme="minorHAnsi"/>
          <w:lang w:val="tr-TR"/>
        </w:rPr>
      </w:pPr>
      <w:r>
        <w:rPr>
          <w:rFonts w:asciiTheme="minorHAnsi" w:hAnsiTheme="minorHAnsi" w:cstheme="minorHAnsi"/>
          <w:lang w:val="tr-TR"/>
        </w:rPr>
        <w:t>KVKK Başvuru Formu</w:t>
      </w:r>
    </w:p>
    <w:sectPr w:rsidR="00BD325E" w:rsidRPr="00BD325E" w:rsidSect="008B6EBA">
      <w:pgSz w:w="11906" w:h="16838" w:code="9"/>
      <w:pgMar w:top="284" w:right="1134" w:bottom="1560" w:left="1134" w:header="256" w:footer="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04AD" w14:textId="77777777" w:rsidR="00AA55EA" w:rsidRDefault="00AA55EA">
      <w:r>
        <w:separator/>
      </w:r>
    </w:p>
  </w:endnote>
  <w:endnote w:type="continuationSeparator" w:id="0">
    <w:p w14:paraId="65825562" w14:textId="77777777" w:rsidR="00AA55EA" w:rsidRDefault="00AA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F376" w14:textId="77777777" w:rsidR="00AA55EA" w:rsidRDefault="00AA55EA">
      <w:r>
        <w:separator/>
      </w:r>
    </w:p>
  </w:footnote>
  <w:footnote w:type="continuationSeparator" w:id="0">
    <w:p w14:paraId="2F2215D4" w14:textId="77777777" w:rsidR="00AA55EA" w:rsidRDefault="00AA5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0"/>
        </w:tabs>
        <w:ind w:left="1335" w:hanging="360"/>
      </w:pPr>
      <w:rPr>
        <w:rFonts w:ascii="Symbol" w:hAnsi="Symbol" w:cs="Symbol"/>
      </w:rPr>
    </w:lvl>
  </w:abstractNum>
  <w:abstractNum w:abstractNumId="1" w15:restartNumberingAfterBreak="0">
    <w:nsid w:val="00000005"/>
    <w:multiLevelType w:val="multilevel"/>
    <w:tmpl w:val="0534DB64"/>
    <w:name w:val="WW8Num4"/>
    <w:lvl w:ilvl="0">
      <w:start w:val="1"/>
      <w:numFmt w:val="decimal"/>
      <w:lvlText w:val="%1."/>
      <w:lvlJc w:val="left"/>
      <w:pPr>
        <w:tabs>
          <w:tab w:val="num" w:pos="0"/>
        </w:tabs>
        <w:ind w:left="525" w:hanging="375"/>
      </w:pPr>
    </w:lvl>
    <w:lvl w:ilvl="1">
      <w:start w:val="1"/>
      <w:numFmt w:val="decimal"/>
      <w:lvlText w:val="%1.%2"/>
      <w:lvlJc w:val="left"/>
      <w:pPr>
        <w:tabs>
          <w:tab w:val="num" w:pos="0"/>
        </w:tabs>
        <w:ind w:left="1245" w:hanging="375"/>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030" w:hanging="720"/>
      </w:pPr>
    </w:lvl>
    <w:lvl w:ilvl="4">
      <w:start w:val="1"/>
      <w:numFmt w:val="decimal"/>
      <w:lvlText w:val="%1.%2.%3.%4.%5"/>
      <w:lvlJc w:val="left"/>
      <w:pPr>
        <w:tabs>
          <w:tab w:val="num" w:pos="0"/>
        </w:tabs>
        <w:ind w:left="411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10" w:hanging="1440"/>
      </w:pPr>
    </w:lvl>
    <w:lvl w:ilvl="7">
      <w:start w:val="1"/>
      <w:numFmt w:val="decimal"/>
      <w:lvlText w:val="%1.%2.%3.%4.%5.%6.%7.%8"/>
      <w:lvlJc w:val="left"/>
      <w:pPr>
        <w:tabs>
          <w:tab w:val="num" w:pos="0"/>
        </w:tabs>
        <w:ind w:left="6630" w:hanging="1440"/>
      </w:pPr>
    </w:lvl>
    <w:lvl w:ilvl="8">
      <w:start w:val="1"/>
      <w:numFmt w:val="decimal"/>
      <w:lvlText w:val="%1.%2.%3.%4.%5.%6.%7.%8.%9"/>
      <w:lvlJc w:val="left"/>
      <w:pPr>
        <w:tabs>
          <w:tab w:val="num" w:pos="0"/>
        </w:tabs>
        <w:ind w:left="7710" w:hanging="1800"/>
      </w:pPr>
    </w:lvl>
  </w:abstractNum>
  <w:abstractNum w:abstractNumId="2" w15:restartNumberingAfterBreak="0">
    <w:nsid w:val="00000007"/>
    <w:multiLevelType w:val="multilevel"/>
    <w:tmpl w:val="7532706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8"/>
    <w:multiLevelType w:val="singleLevel"/>
    <w:tmpl w:val="00000008"/>
    <w:name w:val="WW8Num7"/>
    <w:lvl w:ilvl="0">
      <w:start w:val="1"/>
      <w:numFmt w:val="lowerLetter"/>
      <w:lvlText w:val="%1)"/>
      <w:lvlJc w:val="left"/>
      <w:pPr>
        <w:tabs>
          <w:tab w:val="num" w:pos="0"/>
        </w:tabs>
        <w:ind w:left="615" w:hanging="360"/>
      </w:pPr>
      <w:rPr>
        <w:b/>
        <w:bCs/>
      </w:rPr>
    </w:lvl>
  </w:abstractNum>
  <w:abstractNum w:abstractNumId="4" w15:restartNumberingAfterBreak="0">
    <w:nsid w:val="00000012"/>
    <w:multiLevelType w:val="singleLevel"/>
    <w:tmpl w:val="00000012"/>
    <w:name w:val="WW8Num17"/>
    <w:lvl w:ilvl="0">
      <w:start w:val="1"/>
      <w:numFmt w:val="lowerLetter"/>
      <w:lvlText w:val="%1)"/>
      <w:lvlJc w:val="left"/>
      <w:pPr>
        <w:tabs>
          <w:tab w:val="num" w:pos="0"/>
        </w:tabs>
        <w:ind w:left="720" w:hanging="360"/>
      </w:pPr>
      <w:rPr>
        <w:b/>
        <w:bCs/>
      </w:rPr>
    </w:lvl>
  </w:abstractNum>
  <w:abstractNum w:abstractNumId="5" w15:restartNumberingAfterBreak="0">
    <w:nsid w:val="00000013"/>
    <w:multiLevelType w:val="multilevel"/>
    <w:tmpl w:val="CA4EB3B6"/>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15"/>
    <w:multiLevelType w:val="multilevel"/>
    <w:tmpl w:val="6E2AA5D8"/>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1C"/>
    <w:multiLevelType w:val="multilevel"/>
    <w:tmpl w:val="AB800120"/>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8" w15:restartNumberingAfterBreak="0">
    <w:nsid w:val="0000001F"/>
    <w:multiLevelType w:val="multilevel"/>
    <w:tmpl w:val="4B24FB66"/>
    <w:name w:val="WW8Num30"/>
    <w:lvl w:ilvl="0">
      <w:start w:val="1"/>
      <w:numFmt w:val="decimal"/>
      <w:lvlText w:val="%1."/>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20"/>
    <w:multiLevelType w:val="singleLevel"/>
    <w:tmpl w:val="00000020"/>
    <w:name w:val="WW8Num31"/>
    <w:lvl w:ilvl="0">
      <w:start w:val="1"/>
      <w:numFmt w:val="lowerLetter"/>
      <w:lvlText w:val="%1)"/>
      <w:lvlJc w:val="left"/>
      <w:pPr>
        <w:tabs>
          <w:tab w:val="num" w:pos="0"/>
        </w:tabs>
        <w:ind w:left="660" w:hanging="360"/>
      </w:pPr>
      <w:rPr>
        <w:b/>
        <w:bCs/>
      </w:rPr>
    </w:lvl>
  </w:abstractNum>
  <w:abstractNum w:abstractNumId="10" w15:restartNumberingAfterBreak="0">
    <w:nsid w:val="00000024"/>
    <w:multiLevelType w:val="multilevel"/>
    <w:tmpl w:val="5DC4B512"/>
    <w:name w:val="WW8Num35"/>
    <w:lvl w:ilvl="0">
      <w:start w:val="1"/>
      <w:numFmt w:val="decimal"/>
      <w:lvlText w:val="%1."/>
      <w:lvlJc w:val="left"/>
      <w:pPr>
        <w:tabs>
          <w:tab w:val="num" w:pos="0"/>
        </w:tabs>
        <w:ind w:left="435" w:hanging="435"/>
      </w:pPr>
    </w:lvl>
    <w:lvl w:ilvl="1">
      <w:start w:val="1"/>
      <w:numFmt w:val="decimal"/>
      <w:lvlText w:val="%1.%2"/>
      <w:lvlJc w:val="left"/>
      <w:pPr>
        <w:tabs>
          <w:tab w:val="num" w:pos="0"/>
        </w:tabs>
        <w:ind w:left="1155" w:hanging="43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1" w15:restartNumberingAfterBreak="0">
    <w:nsid w:val="0000002A"/>
    <w:multiLevelType w:val="singleLevel"/>
    <w:tmpl w:val="0000002A"/>
    <w:name w:val="WW8Num41"/>
    <w:lvl w:ilvl="0">
      <w:start w:val="1"/>
      <w:numFmt w:val="lowerLetter"/>
      <w:lvlText w:val="%1)"/>
      <w:lvlJc w:val="left"/>
      <w:pPr>
        <w:tabs>
          <w:tab w:val="num" w:pos="0"/>
        </w:tabs>
        <w:ind w:left="615" w:hanging="360"/>
      </w:pPr>
      <w:rPr>
        <w:b/>
        <w:bCs/>
      </w:rPr>
    </w:lvl>
  </w:abstractNum>
  <w:abstractNum w:abstractNumId="12" w15:restartNumberingAfterBreak="0">
    <w:nsid w:val="00000031"/>
    <w:multiLevelType w:val="singleLevel"/>
    <w:tmpl w:val="00000031"/>
    <w:name w:val="WW8Num48"/>
    <w:lvl w:ilvl="0">
      <w:start w:val="1"/>
      <w:numFmt w:val="decimal"/>
      <w:lvlText w:val="%1-"/>
      <w:lvlJc w:val="left"/>
      <w:pPr>
        <w:tabs>
          <w:tab w:val="num" w:pos="0"/>
        </w:tabs>
        <w:ind w:left="1005" w:hanging="360"/>
      </w:pPr>
      <w:rPr>
        <w:b/>
        <w:bCs/>
      </w:rPr>
    </w:lvl>
  </w:abstractNum>
  <w:abstractNum w:abstractNumId="13" w15:restartNumberingAfterBreak="0">
    <w:nsid w:val="0000003B"/>
    <w:multiLevelType w:val="multilevel"/>
    <w:tmpl w:val="92BCA304"/>
    <w:name w:val="WW8Num58"/>
    <w:lvl w:ilvl="0">
      <w:start w:val="1"/>
      <w:numFmt w:val="decimal"/>
      <w:lvlText w:val="%1."/>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520" w:hanging="1080"/>
      </w:pPr>
    </w:lvl>
    <w:lvl w:ilvl="3">
      <w:start w:val="1"/>
      <w:numFmt w:val="decimal"/>
      <w:lvlText w:val="%1.%2.%3.%4"/>
      <w:lvlJc w:val="left"/>
      <w:pPr>
        <w:tabs>
          <w:tab w:val="num" w:pos="0"/>
        </w:tabs>
        <w:ind w:left="3600" w:hanging="1440"/>
      </w:pPr>
    </w:lvl>
    <w:lvl w:ilvl="4">
      <w:start w:val="1"/>
      <w:numFmt w:val="decimal"/>
      <w:lvlText w:val="%1.%2.%3.%4.%5"/>
      <w:lvlJc w:val="left"/>
      <w:pPr>
        <w:tabs>
          <w:tab w:val="num" w:pos="0"/>
        </w:tabs>
        <w:ind w:left="4680" w:hanging="1800"/>
      </w:pPr>
    </w:lvl>
    <w:lvl w:ilvl="5">
      <w:start w:val="1"/>
      <w:numFmt w:val="decimal"/>
      <w:lvlText w:val="%1.%2.%3.%4.%5.%6"/>
      <w:lvlJc w:val="left"/>
      <w:pPr>
        <w:tabs>
          <w:tab w:val="num" w:pos="0"/>
        </w:tabs>
        <w:ind w:left="5760" w:hanging="2160"/>
      </w:pPr>
    </w:lvl>
    <w:lvl w:ilvl="6">
      <w:start w:val="1"/>
      <w:numFmt w:val="decimal"/>
      <w:lvlText w:val="%1.%2.%3.%4.%5.%6.%7"/>
      <w:lvlJc w:val="left"/>
      <w:pPr>
        <w:tabs>
          <w:tab w:val="num" w:pos="0"/>
        </w:tabs>
        <w:ind w:left="6480" w:hanging="2160"/>
      </w:pPr>
    </w:lvl>
    <w:lvl w:ilvl="7">
      <w:start w:val="1"/>
      <w:numFmt w:val="decimal"/>
      <w:lvlText w:val="%1.%2.%3.%4.%5.%6.%7.%8"/>
      <w:lvlJc w:val="left"/>
      <w:pPr>
        <w:tabs>
          <w:tab w:val="num" w:pos="0"/>
        </w:tabs>
        <w:ind w:left="7560" w:hanging="2520"/>
      </w:pPr>
    </w:lvl>
    <w:lvl w:ilvl="8">
      <w:start w:val="1"/>
      <w:numFmt w:val="decimal"/>
      <w:lvlText w:val="%1.%2.%3.%4.%5.%6.%7.%8.%9"/>
      <w:lvlJc w:val="left"/>
      <w:pPr>
        <w:tabs>
          <w:tab w:val="num" w:pos="0"/>
        </w:tabs>
        <w:ind w:left="8640" w:hanging="2880"/>
      </w:pPr>
    </w:lvl>
  </w:abstractNum>
  <w:abstractNum w:abstractNumId="14" w15:restartNumberingAfterBreak="0">
    <w:nsid w:val="030930B8"/>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079B65CB"/>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0C5007EA"/>
    <w:multiLevelType w:val="hybridMultilevel"/>
    <w:tmpl w:val="197ABFEA"/>
    <w:lvl w:ilvl="0" w:tplc="5A20E7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0D911FFF"/>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109965AE"/>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12352760"/>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1574469A"/>
    <w:multiLevelType w:val="multilevel"/>
    <w:tmpl w:val="59F09F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9894C05"/>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231509B2"/>
    <w:multiLevelType w:val="hybridMultilevel"/>
    <w:tmpl w:val="83BAE4C8"/>
    <w:lvl w:ilvl="0" w:tplc="00000008">
      <w:start w:val="1"/>
      <w:numFmt w:val="lowerLetter"/>
      <w:lvlText w:val="%1)"/>
      <w:lvlJc w:val="left"/>
      <w:pPr>
        <w:ind w:left="1298" w:hanging="360"/>
      </w:pPr>
      <w:rPr>
        <w:rFonts w:hint="default"/>
        <w:b/>
        <w:bCs/>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23" w15:restartNumberingAfterBreak="0">
    <w:nsid w:val="239670F4"/>
    <w:multiLevelType w:val="hybridMultilevel"/>
    <w:tmpl w:val="3BCEA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5E50DB1"/>
    <w:multiLevelType w:val="hybridMultilevel"/>
    <w:tmpl w:val="8BA6CDFC"/>
    <w:lvl w:ilvl="0" w:tplc="6C84A462">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7AD4C3B"/>
    <w:multiLevelType w:val="hybridMultilevel"/>
    <w:tmpl w:val="83BAE4C8"/>
    <w:lvl w:ilvl="0" w:tplc="00000008">
      <w:start w:val="1"/>
      <w:numFmt w:val="lowerLetter"/>
      <w:lvlText w:val="%1)"/>
      <w:lvlJc w:val="left"/>
      <w:pPr>
        <w:ind w:left="1298" w:hanging="360"/>
      </w:pPr>
      <w:rPr>
        <w:rFonts w:hint="default"/>
        <w:b/>
        <w:bCs/>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26" w15:restartNumberingAfterBreak="0">
    <w:nsid w:val="2B9E1A99"/>
    <w:multiLevelType w:val="hybridMultilevel"/>
    <w:tmpl w:val="83BAE4C8"/>
    <w:lvl w:ilvl="0" w:tplc="00000008">
      <w:start w:val="1"/>
      <w:numFmt w:val="lowerLetter"/>
      <w:lvlText w:val="%1)"/>
      <w:lvlJc w:val="left"/>
      <w:pPr>
        <w:ind w:left="1298" w:hanging="360"/>
      </w:pPr>
      <w:rPr>
        <w:rFonts w:hint="default"/>
        <w:b/>
        <w:bCs/>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27" w15:restartNumberingAfterBreak="0">
    <w:nsid w:val="308D432C"/>
    <w:multiLevelType w:val="hybridMultilevel"/>
    <w:tmpl w:val="24C02A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63D76BE"/>
    <w:multiLevelType w:val="hybridMultilevel"/>
    <w:tmpl w:val="36DE6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0D5FB3"/>
    <w:multiLevelType w:val="multilevel"/>
    <w:tmpl w:val="E92240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E5040F3"/>
    <w:multiLevelType w:val="hybridMultilevel"/>
    <w:tmpl w:val="EBC46788"/>
    <w:lvl w:ilvl="0" w:tplc="FFFFFFFF">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16F707F"/>
    <w:multiLevelType w:val="hybridMultilevel"/>
    <w:tmpl w:val="1652A652"/>
    <w:lvl w:ilvl="0" w:tplc="1CB491BA">
      <w:start w:val="1"/>
      <w:numFmt w:val="bullet"/>
      <w:pStyle w:val="Bullet11"/>
      <w:lvlText w:val=""/>
      <w:lvlJc w:val="left"/>
      <w:pPr>
        <w:ind w:left="1298" w:hanging="360"/>
      </w:pPr>
      <w:rPr>
        <w:rFonts w:ascii="Symbol" w:hAnsi="Symbol" w:cs="Symbol" w:hint="default"/>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32" w15:restartNumberingAfterBreak="0">
    <w:nsid w:val="433A444F"/>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438D4DBF"/>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44B21176"/>
    <w:multiLevelType w:val="hybridMultilevel"/>
    <w:tmpl w:val="1980A11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5" w15:restartNumberingAfterBreak="0">
    <w:nsid w:val="453B1A27"/>
    <w:multiLevelType w:val="hybridMultilevel"/>
    <w:tmpl w:val="8BA6CDFC"/>
    <w:lvl w:ilvl="0" w:tplc="6C84A462">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46AD2421"/>
    <w:multiLevelType w:val="hybridMultilevel"/>
    <w:tmpl w:val="83BAE4C8"/>
    <w:lvl w:ilvl="0" w:tplc="00000008">
      <w:start w:val="1"/>
      <w:numFmt w:val="lowerLetter"/>
      <w:lvlText w:val="%1)"/>
      <w:lvlJc w:val="left"/>
      <w:pPr>
        <w:ind w:left="1298" w:hanging="360"/>
      </w:pPr>
      <w:rPr>
        <w:rFonts w:hint="default"/>
        <w:b/>
        <w:bCs/>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37" w15:restartNumberingAfterBreak="0">
    <w:nsid w:val="470E19EF"/>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472B06EC"/>
    <w:multiLevelType w:val="multilevel"/>
    <w:tmpl w:val="D99A66C8"/>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BC63F45"/>
    <w:multiLevelType w:val="hybridMultilevel"/>
    <w:tmpl w:val="83BAE4C8"/>
    <w:lvl w:ilvl="0" w:tplc="00000008">
      <w:start w:val="1"/>
      <w:numFmt w:val="lowerLetter"/>
      <w:lvlText w:val="%1)"/>
      <w:lvlJc w:val="left"/>
      <w:pPr>
        <w:ind w:left="1298" w:hanging="360"/>
      </w:pPr>
      <w:rPr>
        <w:rFonts w:hint="default"/>
        <w:b/>
        <w:bCs/>
      </w:rPr>
    </w:lvl>
    <w:lvl w:ilvl="1" w:tplc="04090003">
      <w:start w:val="1"/>
      <w:numFmt w:val="bullet"/>
      <w:lvlText w:val="o"/>
      <w:lvlJc w:val="left"/>
      <w:pPr>
        <w:ind w:left="2018" w:hanging="360"/>
      </w:pPr>
      <w:rPr>
        <w:rFonts w:ascii="Courier New" w:hAnsi="Courier New" w:cs="Courier New" w:hint="default"/>
      </w:rPr>
    </w:lvl>
    <w:lvl w:ilvl="2" w:tplc="04090005">
      <w:start w:val="1"/>
      <w:numFmt w:val="bullet"/>
      <w:lvlText w:val=""/>
      <w:lvlJc w:val="left"/>
      <w:pPr>
        <w:ind w:left="2738" w:hanging="360"/>
      </w:pPr>
      <w:rPr>
        <w:rFonts w:ascii="Wingdings" w:hAnsi="Wingdings" w:cs="Wingdings" w:hint="default"/>
      </w:rPr>
    </w:lvl>
    <w:lvl w:ilvl="3" w:tplc="04090001">
      <w:start w:val="1"/>
      <w:numFmt w:val="bullet"/>
      <w:lvlText w:val=""/>
      <w:lvlJc w:val="left"/>
      <w:pPr>
        <w:ind w:left="3458" w:hanging="360"/>
      </w:pPr>
      <w:rPr>
        <w:rFonts w:ascii="Symbol" w:hAnsi="Symbol" w:cs="Symbol" w:hint="default"/>
      </w:rPr>
    </w:lvl>
    <w:lvl w:ilvl="4" w:tplc="04090003">
      <w:start w:val="1"/>
      <w:numFmt w:val="bullet"/>
      <w:lvlText w:val="o"/>
      <w:lvlJc w:val="left"/>
      <w:pPr>
        <w:ind w:left="4178" w:hanging="360"/>
      </w:pPr>
      <w:rPr>
        <w:rFonts w:ascii="Courier New" w:hAnsi="Courier New" w:cs="Courier New" w:hint="default"/>
      </w:rPr>
    </w:lvl>
    <w:lvl w:ilvl="5" w:tplc="04090005">
      <w:start w:val="1"/>
      <w:numFmt w:val="bullet"/>
      <w:lvlText w:val=""/>
      <w:lvlJc w:val="left"/>
      <w:pPr>
        <w:ind w:left="4898" w:hanging="360"/>
      </w:pPr>
      <w:rPr>
        <w:rFonts w:ascii="Wingdings" w:hAnsi="Wingdings" w:cs="Wingdings" w:hint="default"/>
      </w:rPr>
    </w:lvl>
    <w:lvl w:ilvl="6" w:tplc="04090001">
      <w:start w:val="1"/>
      <w:numFmt w:val="bullet"/>
      <w:lvlText w:val=""/>
      <w:lvlJc w:val="left"/>
      <w:pPr>
        <w:ind w:left="5618" w:hanging="360"/>
      </w:pPr>
      <w:rPr>
        <w:rFonts w:ascii="Symbol" w:hAnsi="Symbol" w:cs="Symbol" w:hint="default"/>
      </w:rPr>
    </w:lvl>
    <w:lvl w:ilvl="7" w:tplc="04090003">
      <w:start w:val="1"/>
      <w:numFmt w:val="bullet"/>
      <w:lvlText w:val="o"/>
      <w:lvlJc w:val="left"/>
      <w:pPr>
        <w:ind w:left="6338" w:hanging="360"/>
      </w:pPr>
      <w:rPr>
        <w:rFonts w:ascii="Courier New" w:hAnsi="Courier New" w:cs="Courier New" w:hint="default"/>
      </w:rPr>
    </w:lvl>
    <w:lvl w:ilvl="8" w:tplc="04090005">
      <w:start w:val="1"/>
      <w:numFmt w:val="bullet"/>
      <w:lvlText w:val=""/>
      <w:lvlJc w:val="left"/>
      <w:pPr>
        <w:ind w:left="7058" w:hanging="360"/>
      </w:pPr>
      <w:rPr>
        <w:rFonts w:ascii="Wingdings" w:hAnsi="Wingdings" w:cs="Wingdings" w:hint="default"/>
      </w:rPr>
    </w:lvl>
  </w:abstractNum>
  <w:abstractNum w:abstractNumId="40" w15:restartNumberingAfterBreak="0">
    <w:nsid w:val="4CB4530F"/>
    <w:multiLevelType w:val="hybridMultilevel"/>
    <w:tmpl w:val="8BA6CDFC"/>
    <w:lvl w:ilvl="0" w:tplc="6C84A462">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4EA6F2D"/>
    <w:multiLevelType w:val="hybridMultilevel"/>
    <w:tmpl w:val="9752896E"/>
    <w:lvl w:ilvl="0" w:tplc="5A5CE0F6">
      <w:start w:val="1"/>
      <w:numFmt w:val="bullet"/>
      <w:pStyle w:val="Bullet111"/>
      <w:lvlText w:val=""/>
      <w:lvlJc w:val="left"/>
      <w:pPr>
        <w:ind w:left="1347" w:hanging="360"/>
      </w:pPr>
      <w:rPr>
        <w:rFonts w:ascii="Symbol" w:hAnsi="Symbol" w:cs="Symbol" w:hint="default"/>
      </w:rPr>
    </w:lvl>
    <w:lvl w:ilvl="1" w:tplc="04090003">
      <w:start w:val="1"/>
      <w:numFmt w:val="bullet"/>
      <w:lvlText w:val="o"/>
      <w:lvlJc w:val="left"/>
      <w:pPr>
        <w:ind w:left="2302" w:hanging="360"/>
      </w:pPr>
      <w:rPr>
        <w:rFonts w:ascii="Courier New" w:hAnsi="Courier New" w:cs="Courier New" w:hint="default"/>
      </w:rPr>
    </w:lvl>
    <w:lvl w:ilvl="2" w:tplc="04090005">
      <w:start w:val="1"/>
      <w:numFmt w:val="bullet"/>
      <w:lvlText w:val=""/>
      <w:lvlJc w:val="left"/>
      <w:pPr>
        <w:ind w:left="3022" w:hanging="360"/>
      </w:pPr>
      <w:rPr>
        <w:rFonts w:ascii="Wingdings" w:hAnsi="Wingdings" w:cs="Wingdings" w:hint="default"/>
      </w:rPr>
    </w:lvl>
    <w:lvl w:ilvl="3" w:tplc="04090001">
      <w:start w:val="1"/>
      <w:numFmt w:val="bullet"/>
      <w:lvlText w:val=""/>
      <w:lvlJc w:val="left"/>
      <w:pPr>
        <w:ind w:left="3742" w:hanging="360"/>
      </w:pPr>
      <w:rPr>
        <w:rFonts w:ascii="Symbol" w:hAnsi="Symbol" w:cs="Symbol" w:hint="default"/>
      </w:rPr>
    </w:lvl>
    <w:lvl w:ilvl="4" w:tplc="04090003">
      <w:start w:val="1"/>
      <w:numFmt w:val="bullet"/>
      <w:lvlText w:val="o"/>
      <w:lvlJc w:val="left"/>
      <w:pPr>
        <w:ind w:left="4462" w:hanging="360"/>
      </w:pPr>
      <w:rPr>
        <w:rFonts w:ascii="Courier New" w:hAnsi="Courier New" w:cs="Courier New" w:hint="default"/>
      </w:rPr>
    </w:lvl>
    <w:lvl w:ilvl="5" w:tplc="04090005">
      <w:start w:val="1"/>
      <w:numFmt w:val="bullet"/>
      <w:lvlText w:val=""/>
      <w:lvlJc w:val="left"/>
      <w:pPr>
        <w:ind w:left="5182" w:hanging="360"/>
      </w:pPr>
      <w:rPr>
        <w:rFonts w:ascii="Wingdings" w:hAnsi="Wingdings" w:cs="Wingdings" w:hint="default"/>
      </w:rPr>
    </w:lvl>
    <w:lvl w:ilvl="6" w:tplc="04090001">
      <w:start w:val="1"/>
      <w:numFmt w:val="bullet"/>
      <w:lvlText w:val=""/>
      <w:lvlJc w:val="left"/>
      <w:pPr>
        <w:ind w:left="5902" w:hanging="360"/>
      </w:pPr>
      <w:rPr>
        <w:rFonts w:ascii="Symbol" w:hAnsi="Symbol" w:cs="Symbol" w:hint="default"/>
      </w:rPr>
    </w:lvl>
    <w:lvl w:ilvl="7" w:tplc="04090003">
      <w:start w:val="1"/>
      <w:numFmt w:val="bullet"/>
      <w:lvlText w:val="o"/>
      <w:lvlJc w:val="left"/>
      <w:pPr>
        <w:ind w:left="6622" w:hanging="360"/>
      </w:pPr>
      <w:rPr>
        <w:rFonts w:ascii="Courier New" w:hAnsi="Courier New" w:cs="Courier New" w:hint="default"/>
      </w:rPr>
    </w:lvl>
    <w:lvl w:ilvl="8" w:tplc="04090005">
      <w:start w:val="1"/>
      <w:numFmt w:val="bullet"/>
      <w:lvlText w:val=""/>
      <w:lvlJc w:val="left"/>
      <w:pPr>
        <w:ind w:left="7342" w:hanging="360"/>
      </w:pPr>
      <w:rPr>
        <w:rFonts w:ascii="Wingdings" w:hAnsi="Wingdings" w:cs="Wingdings" w:hint="default"/>
      </w:rPr>
    </w:lvl>
  </w:abstractNum>
  <w:abstractNum w:abstractNumId="42" w15:restartNumberingAfterBreak="0">
    <w:nsid w:val="5CBA2218"/>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670C008C"/>
    <w:multiLevelType w:val="hybridMultilevel"/>
    <w:tmpl w:val="2FC053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71150EE7"/>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72D64DFB"/>
    <w:multiLevelType w:val="hybridMultilevel"/>
    <w:tmpl w:val="88943B94"/>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61547B2"/>
    <w:multiLevelType w:val="hybridMultilevel"/>
    <w:tmpl w:val="8BA6CDFC"/>
    <w:lvl w:ilvl="0" w:tplc="6C84A462">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F3C68D1"/>
    <w:multiLevelType w:val="hybridMultilevel"/>
    <w:tmpl w:val="80F6E180"/>
    <w:lvl w:ilvl="0" w:tplc="00000008">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0"/>
  </w:num>
  <w:num w:numId="2">
    <w:abstractNumId w:val="46"/>
  </w:num>
  <w:num w:numId="3">
    <w:abstractNumId w:val="31"/>
  </w:num>
  <w:num w:numId="4">
    <w:abstractNumId w:val="41"/>
  </w:num>
  <w:num w:numId="5">
    <w:abstractNumId w:val="36"/>
  </w:num>
  <w:num w:numId="6">
    <w:abstractNumId w:val="1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3"/>
  </w:num>
  <w:num w:numId="10">
    <w:abstractNumId w:val="37"/>
  </w:num>
  <w:num w:numId="11">
    <w:abstractNumId w:val="21"/>
  </w:num>
  <w:num w:numId="12">
    <w:abstractNumId w:val="42"/>
  </w:num>
  <w:num w:numId="13">
    <w:abstractNumId w:val="14"/>
  </w:num>
  <w:num w:numId="14">
    <w:abstractNumId w:val="47"/>
  </w:num>
  <w:num w:numId="15">
    <w:abstractNumId w:val="18"/>
  </w:num>
  <w:num w:numId="16">
    <w:abstractNumId w:val="15"/>
  </w:num>
  <w:num w:numId="17">
    <w:abstractNumId w:val="19"/>
  </w:num>
  <w:num w:numId="18">
    <w:abstractNumId w:val="44"/>
  </w:num>
  <w:num w:numId="19">
    <w:abstractNumId w:val="25"/>
  </w:num>
  <w:num w:numId="20">
    <w:abstractNumId w:val="26"/>
  </w:num>
  <w:num w:numId="21">
    <w:abstractNumId w:val="22"/>
  </w:num>
  <w:num w:numId="22">
    <w:abstractNumId w:val="39"/>
  </w:num>
  <w:num w:numId="23">
    <w:abstractNumId w:val="35"/>
  </w:num>
  <w:num w:numId="24">
    <w:abstractNumId w:val="40"/>
  </w:num>
  <w:num w:numId="25">
    <w:abstractNumId w:val="24"/>
  </w:num>
  <w:num w:numId="26">
    <w:abstractNumId w:val="34"/>
  </w:num>
  <w:num w:numId="27">
    <w:abstractNumId w:val="28"/>
  </w:num>
  <w:num w:numId="28">
    <w:abstractNumId w:val="23"/>
  </w:num>
  <w:num w:numId="29">
    <w:abstractNumId w:val="38"/>
  </w:num>
  <w:num w:numId="30">
    <w:abstractNumId w:val="27"/>
  </w:num>
  <w:num w:numId="31">
    <w:abstractNumId w:val="45"/>
  </w:num>
  <w:num w:numId="32">
    <w:abstractNumId w:val="20"/>
  </w:num>
  <w:num w:numId="33">
    <w:abstractNumId w:val="16"/>
  </w:num>
  <w:num w:numId="3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51"/>
    <w:rsid w:val="00000842"/>
    <w:rsid w:val="00011272"/>
    <w:rsid w:val="00012F1A"/>
    <w:rsid w:val="0001416B"/>
    <w:rsid w:val="00015D66"/>
    <w:rsid w:val="00033F9A"/>
    <w:rsid w:val="00034743"/>
    <w:rsid w:val="00037D9C"/>
    <w:rsid w:val="00040232"/>
    <w:rsid w:val="00043561"/>
    <w:rsid w:val="00047E4B"/>
    <w:rsid w:val="00050C56"/>
    <w:rsid w:val="00051F4E"/>
    <w:rsid w:val="00052060"/>
    <w:rsid w:val="00052FF7"/>
    <w:rsid w:val="00064DD1"/>
    <w:rsid w:val="00065F46"/>
    <w:rsid w:val="00073E61"/>
    <w:rsid w:val="000765D3"/>
    <w:rsid w:val="00076D02"/>
    <w:rsid w:val="000850E8"/>
    <w:rsid w:val="00087FC7"/>
    <w:rsid w:val="000928EE"/>
    <w:rsid w:val="00092E37"/>
    <w:rsid w:val="00095460"/>
    <w:rsid w:val="00097473"/>
    <w:rsid w:val="000A32F4"/>
    <w:rsid w:val="000A3B50"/>
    <w:rsid w:val="000A6B80"/>
    <w:rsid w:val="000B4595"/>
    <w:rsid w:val="000B5BFA"/>
    <w:rsid w:val="000C0C3E"/>
    <w:rsid w:val="000C6915"/>
    <w:rsid w:val="000D2475"/>
    <w:rsid w:val="000D4348"/>
    <w:rsid w:val="000E47CD"/>
    <w:rsid w:val="000F75EB"/>
    <w:rsid w:val="001026F3"/>
    <w:rsid w:val="00102914"/>
    <w:rsid w:val="00107A7A"/>
    <w:rsid w:val="0011115B"/>
    <w:rsid w:val="00112B75"/>
    <w:rsid w:val="00117D4D"/>
    <w:rsid w:val="00117E32"/>
    <w:rsid w:val="00123D58"/>
    <w:rsid w:val="001261CD"/>
    <w:rsid w:val="00127931"/>
    <w:rsid w:val="00132ABC"/>
    <w:rsid w:val="00154146"/>
    <w:rsid w:val="00171F33"/>
    <w:rsid w:val="0017569E"/>
    <w:rsid w:val="001809BA"/>
    <w:rsid w:val="00181175"/>
    <w:rsid w:val="001817E4"/>
    <w:rsid w:val="00181D14"/>
    <w:rsid w:val="001957DB"/>
    <w:rsid w:val="001A4808"/>
    <w:rsid w:val="001A60CC"/>
    <w:rsid w:val="001B04B6"/>
    <w:rsid w:val="001B1B30"/>
    <w:rsid w:val="001B4437"/>
    <w:rsid w:val="001B5099"/>
    <w:rsid w:val="001C368A"/>
    <w:rsid w:val="001C6110"/>
    <w:rsid w:val="001C7F2C"/>
    <w:rsid w:val="001E4B1E"/>
    <w:rsid w:val="001E6ECC"/>
    <w:rsid w:val="001F5370"/>
    <w:rsid w:val="002063D7"/>
    <w:rsid w:val="002104A9"/>
    <w:rsid w:val="002134F5"/>
    <w:rsid w:val="0021583C"/>
    <w:rsid w:val="00222742"/>
    <w:rsid w:val="0023780A"/>
    <w:rsid w:val="0025149D"/>
    <w:rsid w:val="00253868"/>
    <w:rsid w:val="00253AC4"/>
    <w:rsid w:val="00254B78"/>
    <w:rsid w:val="00257184"/>
    <w:rsid w:val="002617F7"/>
    <w:rsid w:val="00276A4F"/>
    <w:rsid w:val="002808FE"/>
    <w:rsid w:val="00280EFA"/>
    <w:rsid w:val="002874E0"/>
    <w:rsid w:val="00290246"/>
    <w:rsid w:val="002922E6"/>
    <w:rsid w:val="00297953"/>
    <w:rsid w:val="002A316E"/>
    <w:rsid w:val="002A50F1"/>
    <w:rsid w:val="002B2F05"/>
    <w:rsid w:val="002D7CBE"/>
    <w:rsid w:val="002F0BED"/>
    <w:rsid w:val="002F17C7"/>
    <w:rsid w:val="002F1DEB"/>
    <w:rsid w:val="0030268F"/>
    <w:rsid w:val="0031370C"/>
    <w:rsid w:val="003169C4"/>
    <w:rsid w:val="0031755B"/>
    <w:rsid w:val="003176BA"/>
    <w:rsid w:val="003205AE"/>
    <w:rsid w:val="00321404"/>
    <w:rsid w:val="00323C3B"/>
    <w:rsid w:val="00330078"/>
    <w:rsid w:val="00332148"/>
    <w:rsid w:val="003340A5"/>
    <w:rsid w:val="003360C6"/>
    <w:rsid w:val="00337247"/>
    <w:rsid w:val="003406CD"/>
    <w:rsid w:val="003436B0"/>
    <w:rsid w:val="00344901"/>
    <w:rsid w:val="00352503"/>
    <w:rsid w:val="003615E5"/>
    <w:rsid w:val="0036211C"/>
    <w:rsid w:val="003626EA"/>
    <w:rsid w:val="00375242"/>
    <w:rsid w:val="003771C1"/>
    <w:rsid w:val="0038209D"/>
    <w:rsid w:val="0038665F"/>
    <w:rsid w:val="00387463"/>
    <w:rsid w:val="003939DC"/>
    <w:rsid w:val="003971E9"/>
    <w:rsid w:val="003A3017"/>
    <w:rsid w:val="003A3C62"/>
    <w:rsid w:val="003C4AC5"/>
    <w:rsid w:val="003D12E0"/>
    <w:rsid w:val="003D6F82"/>
    <w:rsid w:val="003E5752"/>
    <w:rsid w:val="003E7C64"/>
    <w:rsid w:val="003E7C78"/>
    <w:rsid w:val="00401665"/>
    <w:rsid w:val="00402CB8"/>
    <w:rsid w:val="00403471"/>
    <w:rsid w:val="00411236"/>
    <w:rsid w:val="00411FDF"/>
    <w:rsid w:val="00423C77"/>
    <w:rsid w:val="00426CB5"/>
    <w:rsid w:val="004536AD"/>
    <w:rsid w:val="00453B02"/>
    <w:rsid w:val="0046638F"/>
    <w:rsid w:val="00480889"/>
    <w:rsid w:val="0048116C"/>
    <w:rsid w:val="00482BA7"/>
    <w:rsid w:val="00484119"/>
    <w:rsid w:val="00485404"/>
    <w:rsid w:val="00486277"/>
    <w:rsid w:val="00494802"/>
    <w:rsid w:val="0049509D"/>
    <w:rsid w:val="004C69C5"/>
    <w:rsid w:val="004D38AC"/>
    <w:rsid w:val="004D657A"/>
    <w:rsid w:val="004E0E60"/>
    <w:rsid w:val="004E2FF9"/>
    <w:rsid w:val="004E3A8A"/>
    <w:rsid w:val="004E6FAE"/>
    <w:rsid w:val="004E7292"/>
    <w:rsid w:val="004F1DF9"/>
    <w:rsid w:val="004F37DF"/>
    <w:rsid w:val="005143CE"/>
    <w:rsid w:val="00521BA8"/>
    <w:rsid w:val="00521ED3"/>
    <w:rsid w:val="005258BD"/>
    <w:rsid w:val="005273ED"/>
    <w:rsid w:val="00531772"/>
    <w:rsid w:val="00535E92"/>
    <w:rsid w:val="00536E40"/>
    <w:rsid w:val="00537E77"/>
    <w:rsid w:val="00540FA5"/>
    <w:rsid w:val="005457B4"/>
    <w:rsid w:val="005471D8"/>
    <w:rsid w:val="00553130"/>
    <w:rsid w:val="00565098"/>
    <w:rsid w:val="005670F3"/>
    <w:rsid w:val="00575979"/>
    <w:rsid w:val="0058663E"/>
    <w:rsid w:val="005953A3"/>
    <w:rsid w:val="005A1BD5"/>
    <w:rsid w:val="005A3F8C"/>
    <w:rsid w:val="005C2BE6"/>
    <w:rsid w:val="005D3AAE"/>
    <w:rsid w:val="005E3452"/>
    <w:rsid w:val="00600029"/>
    <w:rsid w:val="00601E15"/>
    <w:rsid w:val="006046E5"/>
    <w:rsid w:val="00605F92"/>
    <w:rsid w:val="00607157"/>
    <w:rsid w:val="00610042"/>
    <w:rsid w:val="006218BB"/>
    <w:rsid w:val="006269A0"/>
    <w:rsid w:val="00642692"/>
    <w:rsid w:val="006438BF"/>
    <w:rsid w:val="006451D5"/>
    <w:rsid w:val="006504A3"/>
    <w:rsid w:val="00651E3D"/>
    <w:rsid w:val="006563FF"/>
    <w:rsid w:val="00661642"/>
    <w:rsid w:val="0066350E"/>
    <w:rsid w:val="006671CD"/>
    <w:rsid w:val="006721BC"/>
    <w:rsid w:val="0067330E"/>
    <w:rsid w:val="0067537F"/>
    <w:rsid w:val="006773DE"/>
    <w:rsid w:val="00681E84"/>
    <w:rsid w:val="006853C0"/>
    <w:rsid w:val="00691698"/>
    <w:rsid w:val="00691FB6"/>
    <w:rsid w:val="00692887"/>
    <w:rsid w:val="00693EF4"/>
    <w:rsid w:val="006955C2"/>
    <w:rsid w:val="00697770"/>
    <w:rsid w:val="00697E37"/>
    <w:rsid w:val="006A2A1C"/>
    <w:rsid w:val="006A4480"/>
    <w:rsid w:val="006B1849"/>
    <w:rsid w:val="006B78E0"/>
    <w:rsid w:val="006C4872"/>
    <w:rsid w:val="006C4A4F"/>
    <w:rsid w:val="006D1C83"/>
    <w:rsid w:val="006D23C0"/>
    <w:rsid w:val="006E2991"/>
    <w:rsid w:val="006F4C77"/>
    <w:rsid w:val="00700888"/>
    <w:rsid w:val="00700E89"/>
    <w:rsid w:val="00704A3D"/>
    <w:rsid w:val="00712E16"/>
    <w:rsid w:val="00715537"/>
    <w:rsid w:val="00721BDB"/>
    <w:rsid w:val="00722E9B"/>
    <w:rsid w:val="00723722"/>
    <w:rsid w:val="007240B5"/>
    <w:rsid w:val="007301E6"/>
    <w:rsid w:val="00734BE1"/>
    <w:rsid w:val="00744DF2"/>
    <w:rsid w:val="007667CD"/>
    <w:rsid w:val="00771063"/>
    <w:rsid w:val="007831B5"/>
    <w:rsid w:val="0078362B"/>
    <w:rsid w:val="0079376E"/>
    <w:rsid w:val="007A52B2"/>
    <w:rsid w:val="007A52D9"/>
    <w:rsid w:val="007B146F"/>
    <w:rsid w:val="007B1D35"/>
    <w:rsid w:val="007B2216"/>
    <w:rsid w:val="007C2DE5"/>
    <w:rsid w:val="007C6614"/>
    <w:rsid w:val="007C70BD"/>
    <w:rsid w:val="007D05A2"/>
    <w:rsid w:val="007D0FEA"/>
    <w:rsid w:val="007D4351"/>
    <w:rsid w:val="00801875"/>
    <w:rsid w:val="00806907"/>
    <w:rsid w:val="0081407C"/>
    <w:rsid w:val="0081417D"/>
    <w:rsid w:val="00815591"/>
    <w:rsid w:val="00815BE3"/>
    <w:rsid w:val="00816333"/>
    <w:rsid w:val="00823A22"/>
    <w:rsid w:val="008248E8"/>
    <w:rsid w:val="00832843"/>
    <w:rsid w:val="00833D12"/>
    <w:rsid w:val="0083489A"/>
    <w:rsid w:val="0083787B"/>
    <w:rsid w:val="00837DE1"/>
    <w:rsid w:val="00841512"/>
    <w:rsid w:val="0084183A"/>
    <w:rsid w:val="00855923"/>
    <w:rsid w:val="00862E13"/>
    <w:rsid w:val="00870C17"/>
    <w:rsid w:val="008714CE"/>
    <w:rsid w:val="00880D91"/>
    <w:rsid w:val="00896EB9"/>
    <w:rsid w:val="008A4D4B"/>
    <w:rsid w:val="008A55D6"/>
    <w:rsid w:val="008B3AE8"/>
    <w:rsid w:val="008B6EBA"/>
    <w:rsid w:val="008C0FA2"/>
    <w:rsid w:val="008C617C"/>
    <w:rsid w:val="008D035C"/>
    <w:rsid w:val="008D3AAA"/>
    <w:rsid w:val="008D4F91"/>
    <w:rsid w:val="008E275E"/>
    <w:rsid w:val="008E4902"/>
    <w:rsid w:val="008E7A06"/>
    <w:rsid w:val="008F0352"/>
    <w:rsid w:val="008F7682"/>
    <w:rsid w:val="00904663"/>
    <w:rsid w:val="00912515"/>
    <w:rsid w:val="00920368"/>
    <w:rsid w:val="00922B0F"/>
    <w:rsid w:val="00925296"/>
    <w:rsid w:val="00932671"/>
    <w:rsid w:val="009330A9"/>
    <w:rsid w:val="00936215"/>
    <w:rsid w:val="00936A87"/>
    <w:rsid w:val="009441B8"/>
    <w:rsid w:val="00944D2F"/>
    <w:rsid w:val="00947FAE"/>
    <w:rsid w:val="00954750"/>
    <w:rsid w:val="00956CBD"/>
    <w:rsid w:val="0095745A"/>
    <w:rsid w:val="0096430A"/>
    <w:rsid w:val="0096649A"/>
    <w:rsid w:val="0098111C"/>
    <w:rsid w:val="00981899"/>
    <w:rsid w:val="009838FC"/>
    <w:rsid w:val="00983B6B"/>
    <w:rsid w:val="0098511C"/>
    <w:rsid w:val="0099382B"/>
    <w:rsid w:val="009A25D3"/>
    <w:rsid w:val="009C176B"/>
    <w:rsid w:val="009C1F16"/>
    <w:rsid w:val="009C2B8A"/>
    <w:rsid w:val="009C363A"/>
    <w:rsid w:val="009C4897"/>
    <w:rsid w:val="009D39B0"/>
    <w:rsid w:val="00A021C6"/>
    <w:rsid w:val="00A02B0A"/>
    <w:rsid w:val="00A02F9E"/>
    <w:rsid w:val="00A04738"/>
    <w:rsid w:val="00A22D67"/>
    <w:rsid w:val="00A308FD"/>
    <w:rsid w:val="00A31827"/>
    <w:rsid w:val="00A36728"/>
    <w:rsid w:val="00A7031E"/>
    <w:rsid w:val="00A711C4"/>
    <w:rsid w:val="00A9120C"/>
    <w:rsid w:val="00A9602A"/>
    <w:rsid w:val="00A9798F"/>
    <w:rsid w:val="00AA0B01"/>
    <w:rsid w:val="00AA55EA"/>
    <w:rsid w:val="00AA79EC"/>
    <w:rsid w:val="00AB547D"/>
    <w:rsid w:val="00AB77B3"/>
    <w:rsid w:val="00AD64D4"/>
    <w:rsid w:val="00AE008E"/>
    <w:rsid w:val="00AF0C1A"/>
    <w:rsid w:val="00AF50BF"/>
    <w:rsid w:val="00AF69FE"/>
    <w:rsid w:val="00B0168A"/>
    <w:rsid w:val="00B05000"/>
    <w:rsid w:val="00B10857"/>
    <w:rsid w:val="00B10F7F"/>
    <w:rsid w:val="00B14F81"/>
    <w:rsid w:val="00B169F2"/>
    <w:rsid w:val="00B2104A"/>
    <w:rsid w:val="00B23B59"/>
    <w:rsid w:val="00B26969"/>
    <w:rsid w:val="00B27A12"/>
    <w:rsid w:val="00B3408C"/>
    <w:rsid w:val="00B34551"/>
    <w:rsid w:val="00B402C3"/>
    <w:rsid w:val="00B47851"/>
    <w:rsid w:val="00B521AD"/>
    <w:rsid w:val="00B54F1F"/>
    <w:rsid w:val="00B60681"/>
    <w:rsid w:val="00B6111F"/>
    <w:rsid w:val="00B64985"/>
    <w:rsid w:val="00B64FCA"/>
    <w:rsid w:val="00B65468"/>
    <w:rsid w:val="00B87E18"/>
    <w:rsid w:val="00B903E9"/>
    <w:rsid w:val="00B969D2"/>
    <w:rsid w:val="00BC5BD7"/>
    <w:rsid w:val="00BC5F58"/>
    <w:rsid w:val="00BC741E"/>
    <w:rsid w:val="00BD325E"/>
    <w:rsid w:val="00BD48CE"/>
    <w:rsid w:val="00BD7868"/>
    <w:rsid w:val="00BF649D"/>
    <w:rsid w:val="00C00766"/>
    <w:rsid w:val="00C154A5"/>
    <w:rsid w:val="00C15F00"/>
    <w:rsid w:val="00C214E9"/>
    <w:rsid w:val="00C24216"/>
    <w:rsid w:val="00C3174F"/>
    <w:rsid w:val="00C40647"/>
    <w:rsid w:val="00C475D5"/>
    <w:rsid w:val="00C51002"/>
    <w:rsid w:val="00C60827"/>
    <w:rsid w:val="00C611D8"/>
    <w:rsid w:val="00C632DD"/>
    <w:rsid w:val="00C70F34"/>
    <w:rsid w:val="00C72BC0"/>
    <w:rsid w:val="00C73C63"/>
    <w:rsid w:val="00C94805"/>
    <w:rsid w:val="00CA0F09"/>
    <w:rsid w:val="00CB6389"/>
    <w:rsid w:val="00CB6991"/>
    <w:rsid w:val="00CE2F32"/>
    <w:rsid w:val="00CE3EF7"/>
    <w:rsid w:val="00CE436F"/>
    <w:rsid w:val="00CF5953"/>
    <w:rsid w:val="00D06215"/>
    <w:rsid w:val="00D1132E"/>
    <w:rsid w:val="00D15EFA"/>
    <w:rsid w:val="00D307CE"/>
    <w:rsid w:val="00D3207D"/>
    <w:rsid w:val="00D47105"/>
    <w:rsid w:val="00D602EB"/>
    <w:rsid w:val="00D70E74"/>
    <w:rsid w:val="00D76946"/>
    <w:rsid w:val="00D9468D"/>
    <w:rsid w:val="00DC0A94"/>
    <w:rsid w:val="00DC2920"/>
    <w:rsid w:val="00DC5BA6"/>
    <w:rsid w:val="00DE23EB"/>
    <w:rsid w:val="00DF20A7"/>
    <w:rsid w:val="00DF3307"/>
    <w:rsid w:val="00E01A4C"/>
    <w:rsid w:val="00E02774"/>
    <w:rsid w:val="00E13554"/>
    <w:rsid w:val="00E15D39"/>
    <w:rsid w:val="00E201F2"/>
    <w:rsid w:val="00E21C2C"/>
    <w:rsid w:val="00E21C43"/>
    <w:rsid w:val="00E336BF"/>
    <w:rsid w:val="00E3634F"/>
    <w:rsid w:val="00E37303"/>
    <w:rsid w:val="00E37DC3"/>
    <w:rsid w:val="00E463E4"/>
    <w:rsid w:val="00E46DD7"/>
    <w:rsid w:val="00E5019C"/>
    <w:rsid w:val="00E527BD"/>
    <w:rsid w:val="00E5411D"/>
    <w:rsid w:val="00E5736D"/>
    <w:rsid w:val="00E61551"/>
    <w:rsid w:val="00E777FE"/>
    <w:rsid w:val="00E802F1"/>
    <w:rsid w:val="00E831F8"/>
    <w:rsid w:val="00E90F38"/>
    <w:rsid w:val="00EB36EF"/>
    <w:rsid w:val="00EB654C"/>
    <w:rsid w:val="00EB72EC"/>
    <w:rsid w:val="00EB785A"/>
    <w:rsid w:val="00EC108A"/>
    <w:rsid w:val="00EC6B17"/>
    <w:rsid w:val="00EE17EE"/>
    <w:rsid w:val="00EE19B7"/>
    <w:rsid w:val="00EE4905"/>
    <w:rsid w:val="00EF055F"/>
    <w:rsid w:val="00EF79EE"/>
    <w:rsid w:val="00F0337E"/>
    <w:rsid w:val="00F03B35"/>
    <w:rsid w:val="00F03C48"/>
    <w:rsid w:val="00F06BAE"/>
    <w:rsid w:val="00F10A19"/>
    <w:rsid w:val="00F14F73"/>
    <w:rsid w:val="00F244A7"/>
    <w:rsid w:val="00F300E0"/>
    <w:rsid w:val="00F30B06"/>
    <w:rsid w:val="00F320E5"/>
    <w:rsid w:val="00F32565"/>
    <w:rsid w:val="00F46383"/>
    <w:rsid w:val="00F5499C"/>
    <w:rsid w:val="00F54F5E"/>
    <w:rsid w:val="00F5657A"/>
    <w:rsid w:val="00F56922"/>
    <w:rsid w:val="00F602F6"/>
    <w:rsid w:val="00F64335"/>
    <w:rsid w:val="00F73D9D"/>
    <w:rsid w:val="00F82A18"/>
    <w:rsid w:val="00F969A8"/>
    <w:rsid w:val="00FB075A"/>
    <w:rsid w:val="00FB5682"/>
    <w:rsid w:val="00FB6DF8"/>
    <w:rsid w:val="00FC5CB5"/>
    <w:rsid w:val="00FD1854"/>
    <w:rsid w:val="00FD40B7"/>
    <w:rsid w:val="00FD4825"/>
    <w:rsid w:val="00FD4E75"/>
    <w:rsid w:val="00FD61FE"/>
    <w:rsid w:val="00FE6586"/>
    <w:rsid w:val="00FF5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03CD5"/>
  <w15:docId w15:val="{413DB8C5-471C-41DF-98C3-CE25D161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74"/>
    <w:rPr>
      <w:sz w:val="24"/>
      <w:szCs w:val="24"/>
      <w:lang w:val="en-US" w:eastAsia="en-US"/>
    </w:rPr>
  </w:style>
  <w:style w:type="paragraph" w:styleId="Balk1">
    <w:name w:val="heading 1"/>
    <w:basedOn w:val="Normal"/>
    <w:next w:val="Normal"/>
    <w:link w:val="Balk1Char"/>
    <w:uiPriority w:val="99"/>
    <w:qFormat/>
    <w:rsid w:val="00E02774"/>
    <w:pPr>
      <w:keepNext/>
      <w:outlineLvl w:val="0"/>
    </w:pPr>
    <w:rPr>
      <w:sz w:val="38"/>
      <w:szCs w:val="38"/>
      <w:lang w:val="tr-TR"/>
    </w:rPr>
  </w:style>
  <w:style w:type="paragraph" w:styleId="Balk2">
    <w:name w:val="heading 2"/>
    <w:basedOn w:val="Normal"/>
    <w:next w:val="Normal"/>
    <w:link w:val="Balk2Char"/>
    <w:uiPriority w:val="99"/>
    <w:qFormat/>
    <w:rsid w:val="00E02774"/>
    <w:pPr>
      <w:keepNext/>
      <w:spacing w:before="240" w:after="60"/>
      <w:outlineLvl w:val="1"/>
    </w:pPr>
    <w:rPr>
      <w:rFonts w:ascii="Arial" w:hAnsi="Arial" w:cs="Arial"/>
      <w:b/>
      <w:bCs/>
      <w:i/>
      <w:iCs/>
      <w:sz w:val="28"/>
      <w:szCs w:val="28"/>
      <w:lang w:val="tr-TR" w:eastAsia="tr-TR"/>
    </w:rPr>
  </w:style>
  <w:style w:type="paragraph" w:styleId="Balk3">
    <w:name w:val="heading 3"/>
    <w:basedOn w:val="Normal"/>
    <w:next w:val="Normal"/>
    <w:link w:val="Balk3Char"/>
    <w:uiPriority w:val="99"/>
    <w:qFormat/>
    <w:rsid w:val="00E02774"/>
    <w:pPr>
      <w:keepNext/>
      <w:spacing w:before="240" w:after="60"/>
      <w:outlineLvl w:val="2"/>
    </w:pPr>
    <w:rPr>
      <w:rFonts w:ascii="Arial" w:hAnsi="Arial" w:cs="Arial"/>
      <w:b/>
      <w:bCs/>
      <w:sz w:val="26"/>
      <w:szCs w:val="26"/>
      <w:lang w:val="tr-TR" w:eastAsia="tr-TR"/>
    </w:rPr>
  </w:style>
  <w:style w:type="paragraph" w:styleId="Balk4">
    <w:name w:val="heading 4"/>
    <w:basedOn w:val="Normal"/>
    <w:next w:val="Normal"/>
    <w:link w:val="Balk4Char"/>
    <w:uiPriority w:val="99"/>
    <w:qFormat/>
    <w:rsid w:val="00E02774"/>
    <w:pPr>
      <w:keepNext/>
      <w:spacing w:before="240" w:after="60"/>
      <w:outlineLvl w:val="3"/>
    </w:pPr>
    <w:rPr>
      <w:b/>
      <w:bCs/>
      <w:sz w:val="28"/>
      <w:szCs w:val="28"/>
      <w:lang w:val="tr-TR" w:eastAsia="tr-TR"/>
    </w:rPr>
  </w:style>
  <w:style w:type="paragraph" w:styleId="Balk5">
    <w:name w:val="heading 5"/>
    <w:basedOn w:val="Normal"/>
    <w:next w:val="Normal"/>
    <w:link w:val="Balk5Char"/>
    <w:uiPriority w:val="99"/>
    <w:qFormat/>
    <w:rsid w:val="00E02774"/>
    <w:pPr>
      <w:spacing w:before="240" w:after="60"/>
      <w:outlineLvl w:val="4"/>
    </w:pPr>
    <w:rPr>
      <w:b/>
      <w:bCs/>
      <w:i/>
      <w:iCs/>
      <w:sz w:val="26"/>
      <w:szCs w:val="26"/>
      <w:lang w:val="tr-TR" w:eastAsia="tr-TR"/>
    </w:rPr>
  </w:style>
  <w:style w:type="paragraph" w:styleId="Balk6">
    <w:name w:val="heading 6"/>
    <w:basedOn w:val="Normal"/>
    <w:next w:val="Normal"/>
    <w:link w:val="Balk6Char"/>
    <w:uiPriority w:val="99"/>
    <w:qFormat/>
    <w:rsid w:val="00E02774"/>
    <w:pPr>
      <w:spacing w:before="240" w:after="60"/>
      <w:outlineLvl w:val="5"/>
    </w:pPr>
    <w:rPr>
      <w:b/>
      <w:bCs/>
      <w:sz w:val="22"/>
      <w:szCs w:val="22"/>
      <w:lang w:val="tr-TR" w:eastAsia="tr-TR"/>
    </w:rPr>
  </w:style>
  <w:style w:type="paragraph" w:styleId="Balk7">
    <w:name w:val="heading 7"/>
    <w:basedOn w:val="Normal"/>
    <w:next w:val="Normal"/>
    <w:link w:val="Balk7Char"/>
    <w:uiPriority w:val="99"/>
    <w:qFormat/>
    <w:rsid w:val="00E02774"/>
    <w:pPr>
      <w:spacing w:before="240" w:after="60"/>
      <w:outlineLvl w:val="6"/>
    </w:pPr>
    <w:rPr>
      <w:lang w:val="tr-TR" w:eastAsia="tr-TR"/>
    </w:rPr>
  </w:style>
  <w:style w:type="paragraph" w:styleId="Balk8">
    <w:name w:val="heading 8"/>
    <w:basedOn w:val="Normal"/>
    <w:next w:val="Normal"/>
    <w:link w:val="Balk8Char"/>
    <w:uiPriority w:val="99"/>
    <w:qFormat/>
    <w:rsid w:val="00E02774"/>
    <w:pPr>
      <w:spacing w:before="240" w:after="60"/>
      <w:outlineLvl w:val="7"/>
    </w:pPr>
    <w:rPr>
      <w:i/>
      <w:iCs/>
      <w:lang w:val="tr-TR" w:eastAsia="tr-TR"/>
    </w:rPr>
  </w:style>
  <w:style w:type="paragraph" w:styleId="Balk9">
    <w:name w:val="heading 9"/>
    <w:basedOn w:val="Normal"/>
    <w:next w:val="Normal"/>
    <w:link w:val="Balk9Char"/>
    <w:uiPriority w:val="99"/>
    <w:qFormat/>
    <w:rsid w:val="00E02774"/>
    <w:pPr>
      <w:spacing w:before="240" w:after="60"/>
      <w:outlineLvl w:val="8"/>
    </w:pPr>
    <w:rPr>
      <w:rFonts w:ascii="Arial" w:hAnsi="Arial" w:cs="Arial"/>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4279A"/>
    <w:rPr>
      <w:rFonts w:ascii="Cambria" w:eastAsia="Times New Roman" w:hAnsi="Cambria" w:cs="Times New Roman"/>
      <w:b/>
      <w:bCs/>
      <w:kern w:val="32"/>
      <w:sz w:val="32"/>
      <w:szCs w:val="32"/>
      <w:lang w:val="en-US" w:eastAsia="en-US"/>
    </w:rPr>
  </w:style>
  <w:style w:type="character" w:customStyle="1" w:styleId="Balk2Char">
    <w:name w:val="Başlık 2 Char"/>
    <w:link w:val="Balk2"/>
    <w:uiPriority w:val="9"/>
    <w:semiHidden/>
    <w:rsid w:val="0024279A"/>
    <w:rPr>
      <w:rFonts w:ascii="Cambria" w:eastAsia="Times New Roman" w:hAnsi="Cambria" w:cs="Times New Roman"/>
      <w:b/>
      <w:bCs/>
      <w:i/>
      <w:iCs/>
      <w:sz w:val="28"/>
      <w:szCs w:val="28"/>
      <w:lang w:val="en-US" w:eastAsia="en-US"/>
    </w:rPr>
  </w:style>
  <w:style w:type="character" w:customStyle="1" w:styleId="Balk3Char">
    <w:name w:val="Başlık 3 Char"/>
    <w:link w:val="Balk3"/>
    <w:uiPriority w:val="9"/>
    <w:semiHidden/>
    <w:rsid w:val="0024279A"/>
    <w:rPr>
      <w:rFonts w:ascii="Cambria" w:eastAsia="Times New Roman" w:hAnsi="Cambria" w:cs="Times New Roman"/>
      <w:b/>
      <w:bCs/>
      <w:sz w:val="26"/>
      <w:szCs w:val="26"/>
      <w:lang w:val="en-US" w:eastAsia="en-US"/>
    </w:rPr>
  </w:style>
  <w:style w:type="character" w:customStyle="1" w:styleId="Balk4Char">
    <w:name w:val="Başlık 4 Char"/>
    <w:link w:val="Balk4"/>
    <w:uiPriority w:val="9"/>
    <w:semiHidden/>
    <w:rsid w:val="0024279A"/>
    <w:rPr>
      <w:rFonts w:ascii="Calibri" w:eastAsia="Times New Roman" w:hAnsi="Calibri" w:cs="Times New Roman"/>
      <w:b/>
      <w:bCs/>
      <w:sz w:val="28"/>
      <w:szCs w:val="28"/>
      <w:lang w:val="en-US" w:eastAsia="en-US"/>
    </w:rPr>
  </w:style>
  <w:style w:type="character" w:customStyle="1" w:styleId="Balk5Char">
    <w:name w:val="Başlık 5 Char"/>
    <w:link w:val="Balk5"/>
    <w:uiPriority w:val="9"/>
    <w:semiHidden/>
    <w:rsid w:val="0024279A"/>
    <w:rPr>
      <w:rFonts w:ascii="Calibri" w:eastAsia="Times New Roman" w:hAnsi="Calibri" w:cs="Times New Roman"/>
      <w:b/>
      <w:bCs/>
      <w:i/>
      <w:iCs/>
      <w:sz w:val="26"/>
      <w:szCs w:val="26"/>
      <w:lang w:val="en-US" w:eastAsia="en-US"/>
    </w:rPr>
  </w:style>
  <w:style w:type="character" w:customStyle="1" w:styleId="Balk6Char">
    <w:name w:val="Başlık 6 Char"/>
    <w:link w:val="Balk6"/>
    <w:uiPriority w:val="9"/>
    <w:semiHidden/>
    <w:rsid w:val="0024279A"/>
    <w:rPr>
      <w:rFonts w:ascii="Calibri" w:eastAsia="Times New Roman" w:hAnsi="Calibri" w:cs="Times New Roman"/>
      <w:b/>
      <w:bCs/>
      <w:lang w:val="en-US" w:eastAsia="en-US"/>
    </w:rPr>
  </w:style>
  <w:style w:type="character" w:customStyle="1" w:styleId="Balk7Char">
    <w:name w:val="Başlık 7 Char"/>
    <w:link w:val="Balk7"/>
    <w:uiPriority w:val="9"/>
    <w:semiHidden/>
    <w:rsid w:val="0024279A"/>
    <w:rPr>
      <w:rFonts w:ascii="Calibri" w:eastAsia="Times New Roman" w:hAnsi="Calibri" w:cs="Times New Roman"/>
      <w:sz w:val="24"/>
      <w:szCs w:val="24"/>
      <w:lang w:val="en-US" w:eastAsia="en-US"/>
    </w:rPr>
  </w:style>
  <w:style w:type="character" w:customStyle="1" w:styleId="Balk8Char">
    <w:name w:val="Başlık 8 Char"/>
    <w:link w:val="Balk8"/>
    <w:uiPriority w:val="9"/>
    <w:semiHidden/>
    <w:rsid w:val="0024279A"/>
    <w:rPr>
      <w:rFonts w:ascii="Calibri" w:eastAsia="Times New Roman" w:hAnsi="Calibri" w:cs="Times New Roman"/>
      <w:i/>
      <w:iCs/>
      <w:sz w:val="24"/>
      <w:szCs w:val="24"/>
      <w:lang w:val="en-US" w:eastAsia="en-US"/>
    </w:rPr>
  </w:style>
  <w:style w:type="character" w:customStyle="1" w:styleId="Balk9Char">
    <w:name w:val="Başlık 9 Char"/>
    <w:link w:val="Balk9"/>
    <w:uiPriority w:val="9"/>
    <w:semiHidden/>
    <w:rsid w:val="0024279A"/>
    <w:rPr>
      <w:rFonts w:ascii="Cambria" w:eastAsia="Times New Roman" w:hAnsi="Cambria" w:cs="Times New Roman"/>
      <w:lang w:val="en-US" w:eastAsia="en-US"/>
    </w:rPr>
  </w:style>
  <w:style w:type="paragraph" w:styleId="stBilgi">
    <w:name w:val="header"/>
    <w:basedOn w:val="Normal"/>
    <w:link w:val="stBilgiChar"/>
    <w:uiPriority w:val="99"/>
    <w:rsid w:val="00E02774"/>
    <w:pPr>
      <w:tabs>
        <w:tab w:val="center" w:pos="4536"/>
        <w:tab w:val="right" w:pos="9072"/>
      </w:tabs>
    </w:pPr>
  </w:style>
  <w:style w:type="character" w:customStyle="1" w:styleId="stBilgiChar">
    <w:name w:val="Üst Bilgi Char"/>
    <w:link w:val="stBilgi"/>
    <w:uiPriority w:val="99"/>
    <w:semiHidden/>
    <w:rsid w:val="0024279A"/>
    <w:rPr>
      <w:sz w:val="24"/>
      <w:szCs w:val="24"/>
      <w:lang w:val="en-US" w:eastAsia="en-US"/>
    </w:rPr>
  </w:style>
  <w:style w:type="paragraph" w:styleId="AltBilgi">
    <w:name w:val="footer"/>
    <w:basedOn w:val="Normal"/>
    <w:link w:val="AltBilgiChar"/>
    <w:rsid w:val="00E02774"/>
    <w:pPr>
      <w:tabs>
        <w:tab w:val="center" w:pos="4536"/>
        <w:tab w:val="right" w:pos="9072"/>
      </w:tabs>
    </w:pPr>
  </w:style>
  <w:style w:type="character" w:customStyle="1" w:styleId="AltBilgiChar">
    <w:name w:val="Alt Bilgi Char"/>
    <w:link w:val="AltBilgi"/>
    <w:rsid w:val="0024279A"/>
    <w:rPr>
      <w:sz w:val="24"/>
      <w:szCs w:val="24"/>
      <w:lang w:val="en-US" w:eastAsia="en-US"/>
    </w:rPr>
  </w:style>
  <w:style w:type="paragraph" w:styleId="GvdeMetniGirintisi">
    <w:name w:val="Body Text Indent"/>
    <w:basedOn w:val="Normal"/>
    <w:link w:val="GvdeMetniGirintisiChar"/>
    <w:uiPriority w:val="99"/>
    <w:rsid w:val="00E02774"/>
    <w:pPr>
      <w:ind w:left="360"/>
    </w:pPr>
    <w:rPr>
      <w:lang w:val="tr-TR" w:eastAsia="tr-TR"/>
    </w:rPr>
  </w:style>
  <w:style w:type="character" w:customStyle="1" w:styleId="GvdeMetniGirintisiChar">
    <w:name w:val="Gövde Metni Girintisi Char"/>
    <w:link w:val="GvdeMetniGirintisi"/>
    <w:uiPriority w:val="99"/>
    <w:semiHidden/>
    <w:rsid w:val="0024279A"/>
    <w:rPr>
      <w:sz w:val="24"/>
      <w:szCs w:val="24"/>
      <w:lang w:val="en-US" w:eastAsia="en-US"/>
    </w:rPr>
  </w:style>
  <w:style w:type="paragraph" w:styleId="GvdeMetni">
    <w:name w:val="Body Text"/>
    <w:basedOn w:val="Normal"/>
    <w:link w:val="GvdeMetniChar"/>
    <w:uiPriority w:val="99"/>
    <w:rsid w:val="00E02774"/>
    <w:rPr>
      <w:sz w:val="22"/>
      <w:szCs w:val="22"/>
      <w:lang w:val="tr-TR" w:eastAsia="tr-TR"/>
    </w:rPr>
  </w:style>
  <w:style w:type="character" w:customStyle="1" w:styleId="GvdeMetniChar">
    <w:name w:val="Gövde Metni Char"/>
    <w:link w:val="GvdeMetni"/>
    <w:uiPriority w:val="99"/>
    <w:semiHidden/>
    <w:rsid w:val="0024279A"/>
    <w:rPr>
      <w:sz w:val="24"/>
      <w:szCs w:val="24"/>
      <w:lang w:val="en-US" w:eastAsia="en-US"/>
    </w:rPr>
  </w:style>
  <w:style w:type="character" w:styleId="SayfaNumaras">
    <w:name w:val="page number"/>
    <w:basedOn w:val="VarsaylanParagrafYazTipi"/>
    <w:uiPriority w:val="99"/>
    <w:rsid w:val="00E02774"/>
  </w:style>
  <w:style w:type="paragraph" w:styleId="GvdeMetniGirintisi2">
    <w:name w:val="Body Text Indent 2"/>
    <w:basedOn w:val="Normal"/>
    <w:link w:val="GvdeMetniGirintisi2Char"/>
    <w:uiPriority w:val="99"/>
    <w:rsid w:val="00E02774"/>
    <w:pPr>
      <w:ind w:left="360"/>
    </w:pPr>
    <w:rPr>
      <w:sz w:val="22"/>
      <w:szCs w:val="22"/>
    </w:rPr>
  </w:style>
  <w:style w:type="character" w:customStyle="1" w:styleId="GvdeMetniGirintisi2Char">
    <w:name w:val="Gövde Metni Girintisi 2 Char"/>
    <w:link w:val="GvdeMetniGirintisi2"/>
    <w:uiPriority w:val="99"/>
    <w:semiHidden/>
    <w:rsid w:val="0024279A"/>
    <w:rPr>
      <w:sz w:val="24"/>
      <w:szCs w:val="24"/>
      <w:lang w:val="en-US" w:eastAsia="en-US"/>
    </w:rPr>
  </w:style>
  <w:style w:type="paragraph" w:styleId="GvdeMetniGirintisi3">
    <w:name w:val="Body Text Indent 3"/>
    <w:basedOn w:val="Normal"/>
    <w:link w:val="GvdeMetniGirintisi3Char"/>
    <w:uiPriority w:val="99"/>
    <w:rsid w:val="00E02774"/>
    <w:pPr>
      <w:ind w:left="284"/>
      <w:jc w:val="both"/>
    </w:pPr>
    <w:rPr>
      <w:rFonts w:ascii="Tahoma" w:hAnsi="Tahoma" w:cs="Tahoma"/>
      <w:sz w:val="22"/>
      <w:szCs w:val="22"/>
      <w:lang w:val="tr-TR"/>
    </w:rPr>
  </w:style>
  <w:style w:type="character" w:customStyle="1" w:styleId="GvdeMetniGirintisi3Char">
    <w:name w:val="Gövde Metni Girintisi 3 Char"/>
    <w:link w:val="GvdeMetniGirintisi3"/>
    <w:uiPriority w:val="99"/>
    <w:semiHidden/>
    <w:rsid w:val="0024279A"/>
    <w:rPr>
      <w:sz w:val="16"/>
      <w:szCs w:val="16"/>
      <w:lang w:val="en-US" w:eastAsia="en-US"/>
    </w:rPr>
  </w:style>
  <w:style w:type="paragraph" w:styleId="GvdeMetni2">
    <w:name w:val="Body Text 2"/>
    <w:basedOn w:val="Normal"/>
    <w:link w:val="GvdeMetni2Char"/>
    <w:uiPriority w:val="99"/>
    <w:rsid w:val="00E02774"/>
    <w:rPr>
      <w:rFonts w:ascii="Arial" w:hAnsi="Arial" w:cs="Arial"/>
      <w:sz w:val="22"/>
      <w:szCs w:val="22"/>
      <w:lang w:val="tr-TR" w:eastAsia="tr-TR"/>
    </w:rPr>
  </w:style>
  <w:style w:type="character" w:customStyle="1" w:styleId="GvdeMetni2Char">
    <w:name w:val="Gövde Metni 2 Char"/>
    <w:link w:val="GvdeMetni2"/>
    <w:uiPriority w:val="99"/>
    <w:semiHidden/>
    <w:rsid w:val="0024279A"/>
    <w:rPr>
      <w:sz w:val="24"/>
      <w:szCs w:val="24"/>
      <w:lang w:val="en-US" w:eastAsia="en-US"/>
    </w:rPr>
  </w:style>
  <w:style w:type="paragraph" w:styleId="BelgeBalantlar">
    <w:name w:val="Document Map"/>
    <w:basedOn w:val="Normal"/>
    <w:link w:val="BelgeBalantlarChar"/>
    <w:uiPriority w:val="99"/>
    <w:semiHidden/>
    <w:rsid w:val="007D4351"/>
    <w:pPr>
      <w:shd w:val="clear" w:color="auto" w:fill="000080"/>
    </w:pPr>
    <w:rPr>
      <w:rFonts w:ascii="Tahoma" w:hAnsi="Tahoma" w:cs="Tahoma"/>
      <w:sz w:val="20"/>
      <w:szCs w:val="20"/>
    </w:rPr>
  </w:style>
  <w:style w:type="character" w:customStyle="1" w:styleId="BelgeBalantlarChar">
    <w:name w:val="Belge Bağlantıları Char"/>
    <w:link w:val="BelgeBalantlar"/>
    <w:uiPriority w:val="99"/>
    <w:semiHidden/>
    <w:rsid w:val="0024279A"/>
    <w:rPr>
      <w:sz w:val="0"/>
      <w:szCs w:val="0"/>
      <w:lang w:val="en-US" w:eastAsia="en-US"/>
    </w:rPr>
  </w:style>
  <w:style w:type="paragraph" w:customStyle="1" w:styleId="Stil">
    <w:name w:val="Stil"/>
    <w:basedOn w:val="Normal"/>
    <w:next w:val="stBilgi"/>
    <w:uiPriority w:val="99"/>
    <w:rsid w:val="001C7F2C"/>
    <w:pPr>
      <w:tabs>
        <w:tab w:val="center" w:pos="4536"/>
        <w:tab w:val="right" w:pos="9072"/>
      </w:tabs>
    </w:pPr>
  </w:style>
  <w:style w:type="paragraph" w:styleId="ListeParagraf">
    <w:name w:val="List Paragraph"/>
    <w:basedOn w:val="Normal"/>
    <w:uiPriority w:val="34"/>
    <w:qFormat/>
    <w:rsid w:val="008C617C"/>
    <w:pPr>
      <w:ind w:left="720"/>
    </w:pPr>
    <w:rPr>
      <w:sz w:val="20"/>
      <w:szCs w:val="20"/>
      <w:lang w:val="en-AU"/>
    </w:rPr>
  </w:style>
  <w:style w:type="paragraph" w:customStyle="1" w:styleId="Body1">
    <w:name w:val="Body 1"/>
    <w:uiPriority w:val="99"/>
    <w:rsid w:val="008C617C"/>
    <w:pPr>
      <w:suppressAutoHyphens/>
      <w:outlineLvl w:val="0"/>
    </w:pPr>
    <w:rPr>
      <w:color w:val="000000"/>
      <w:sz w:val="24"/>
      <w:szCs w:val="24"/>
      <w:u w:color="000000"/>
    </w:rPr>
  </w:style>
  <w:style w:type="paragraph" w:customStyle="1" w:styleId="Text1">
    <w:name w:val="Text1"/>
    <w:basedOn w:val="GvdeMetniGirintisi"/>
    <w:link w:val="Text1Char"/>
    <w:qFormat/>
    <w:rsid w:val="008C617C"/>
    <w:pPr>
      <w:tabs>
        <w:tab w:val="num" w:pos="851"/>
      </w:tabs>
      <w:spacing w:before="40" w:after="120"/>
      <w:ind w:left="432"/>
      <w:jc w:val="both"/>
    </w:pPr>
    <w:rPr>
      <w:rFonts w:ascii="Arial" w:hAnsi="Arial" w:cs="Arial"/>
      <w:lang w:val="en-US" w:eastAsia="en-US"/>
    </w:rPr>
  </w:style>
  <w:style w:type="character" w:customStyle="1" w:styleId="Text1Char">
    <w:name w:val="Text1 Char"/>
    <w:link w:val="Text1"/>
    <w:locked/>
    <w:rsid w:val="008C617C"/>
    <w:rPr>
      <w:rFonts w:ascii="Arial" w:hAnsi="Arial" w:cs="Arial"/>
      <w:sz w:val="24"/>
      <w:szCs w:val="24"/>
      <w:lang w:val="en-US" w:eastAsia="en-US"/>
    </w:rPr>
  </w:style>
  <w:style w:type="paragraph" w:customStyle="1" w:styleId="Text11">
    <w:name w:val="Text1.1"/>
    <w:basedOn w:val="GvdeMetniGirintisi"/>
    <w:link w:val="Text11Char"/>
    <w:uiPriority w:val="99"/>
    <w:rsid w:val="008C617C"/>
    <w:pPr>
      <w:spacing w:before="40" w:after="120"/>
      <w:ind w:left="578"/>
      <w:jc w:val="both"/>
    </w:pPr>
    <w:rPr>
      <w:rFonts w:ascii="Arial" w:hAnsi="Arial" w:cs="Arial"/>
      <w:lang w:val="en-US" w:eastAsia="en-US"/>
    </w:rPr>
  </w:style>
  <w:style w:type="character" w:customStyle="1" w:styleId="Text11Char">
    <w:name w:val="Text1.1 Char"/>
    <w:link w:val="Text11"/>
    <w:uiPriority w:val="99"/>
    <w:locked/>
    <w:rsid w:val="008C617C"/>
    <w:rPr>
      <w:rFonts w:ascii="Arial" w:hAnsi="Arial" w:cs="Arial"/>
      <w:sz w:val="24"/>
      <w:szCs w:val="24"/>
      <w:lang w:val="en-US" w:eastAsia="en-US"/>
    </w:rPr>
  </w:style>
  <w:style w:type="paragraph" w:customStyle="1" w:styleId="Bullet11">
    <w:name w:val="Bullet1.1"/>
    <w:basedOn w:val="Text11"/>
    <w:link w:val="Bullet11Char"/>
    <w:qFormat/>
    <w:rsid w:val="008C617C"/>
    <w:pPr>
      <w:numPr>
        <w:numId w:val="3"/>
      </w:numPr>
    </w:pPr>
  </w:style>
  <w:style w:type="character" w:customStyle="1" w:styleId="Bullet11Char">
    <w:name w:val="Bullet1.1 Char"/>
    <w:link w:val="Bullet11"/>
    <w:locked/>
    <w:rsid w:val="008C617C"/>
    <w:rPr>
      <w:rFonts w:ascii="Arial" w:hAnsi="Arial" w:cs="Arial"/>
      <w:sz w:val="24"/>
      <w:szCs w:val="24"/>
      <w:lang w:val="en-US" w:eastAsia="en-US"/>
    </w:rPr>
  </w:style>
  <w:style w:type="paragraph" w:customStyle="1" w:styleId="Bullet111">
    <w:name w:val="Bullet1.1.1"/>
    <w:basedOn w:val="Bullet11"/>
    <w:link w:val="Bullet111Char"/>
    <w:uiPriority w:val="99"/>
    <w:rsid w:val="008C617C"/>
    <w:pPr>
      <w:numPr>
        <w:numId w:val="4"/>
      </w:numPr>
    </w:pPr>
  </w:style>
  <w:style w:type="character" w:customStyle="1" w:styleId="Bullet111Char">
    <w:name w:val="Bullet1.1.1 Char"/>
    <w:link w:val="Bullet111"/>
    <w:uiPriority w:val="99"/>
    <w:locked/>
    <w:rsid w:val="008C617C"/>
    <w:rPr>
      <w:rFonts w:ascii="Arial" w:hAnsi="Arial" w:cs="Arial"/>
      <w:sz w:val="24"/>
      <w:szCs w:val="24"/>
      <w:lang w:val="en-US" w:eastAsia="en-US"/>
    </w:rPr>
  </w:style>
  <w:style w:type="paragraph" w:customStyle="1" w:styleId="Bullet1">
    <w:name w:val="Bullet1"/>
    <w:basedOn w:val="Bullet11"/>
    <w:link w:val="Bullet1Char"/>
    <w:uiPriority w:val="99"/>
    <w:rsid w:val="006F4C77"/>
    <w:pPr>
      <w:numPr>
        <w:numId w:val="0"/>
      </w:numPr>
      <w:tabs>
        <w:tab w:val="num" w:pos="360"/>
      </w:tabs>
      <w:ind w:left="788" w:hanging="360"/>
    </w:pPr>
  </w:style>
  <w:style w:type="character" w:customStyle="1" w:styleId="Bullet1Char">
    <w:name w:val="Bullet1 Char"/>
    <w:link w:val="Bullet1"/>
    <w:uiPriority w:val="99"/>
    <w:locked/>
    <w:rsid w:val="006F4C77"/>
    <w:rPr>
      <w:rFonts w:ascii="Arial" w:hAnsi="Arial" w:cs="Arial"/>
      <w:sz w:val="24"/>
      <w:szCs w:val="24"/>
      <w:lang w:val="en-US" w:eastAsia="en-US"/>
    </w:rPr>
  </w:style>
  <w:style w:type="paragraph" w:styleId="BalonMetni">
    <w:name w:val="Balloon Text"/>
    <w:basedOn w:val="Normal"/>
    <w:link w:val="BalonMetniChar"/>
    <w:uiPriority w:val="99"/>
    <w:semiHidden/>
    <w:rsid w:val="00956CBD"/>
    <w:rPr>
      <w:rFonts w:ascii="Tahoma" w:hAnsi="Tahoma" w:cs="Tahoma"/>
      <w:sz w:val="16"/>
      <w:szCs w:val="16"/>
    </w:rPr>
  </w:style>
  <w:style w:type="character" w:customStyle="1" w:styleId="BalonMetniChar">
    <w:name w:val="Balon Metni Char"/>
    <w:link w:val="BalonMetni"/>
    <w:uiPriority w:val="99"/>
    <w:locked/>
    <w:rsid w:val="00956CBD"/>
    <w:rPr>
      <w:rFonts w:ascii="Tahoma" w:hAnsi="Tahoma" w:cs="Tahoma"/>
      <w:sz w:val="16"/>
      <w:szCs w:val="16"/>
      <w:lang w:val="en-US" w:eastAsia="en-US"/>
    </w:rPr>
  </w:style>
  <w:style w:type="paragraph" w:customStyle="1" w:styleId="Default">
    <w:name w:val="Default"/>
    <w:rsid w:val="00AE008E"/>
    <w:pPr>
      <w:autoSpaceDE w:val="0"/>
      <w:autoSpaceDN w:val="0"/>
      <w:adjustRightInd w:val="0"/>
    </w:pPr>
    <w:rPr>
      <w:rFonts w:ascii="Tahoma" w:hAnsi="Tahoma" w:cs="Tahoma"/>
      <w:color w:val="000000"/>
      <w:sz w:val="24"/>
      <w:szCs w:val="24"/>
    </w:rPr>
  </w:style>
  <w:style w:type="character" w:styleId="Kpr">
    <w:name w:val="Hyperlink"/>
    <w:basedOn w:val="VarsaylanParagrafYazTipi"/>
    <w:uiPriority w:val="99"/>
    <w:unhideWhenUsed/>
    <w:rsid w:val="00352503"/>
    <w:rPr>
      <w:color w:val="0000FF" w:themeColor="hyperlink"/>
      <w:u w:val="single"/>
    </w:rPr>
  </w:style>
  <w:style w:type="character" w:styleId="zlenenKpr">
    <w:name w:val="FollowedHyperlink"/>
    <w:basedOn w:val="VarsaylanParagrafYazTipi"/>
    <w:uiPriority w:val="99"/>
    <w:semiHidden/>
    <w:unhideWhenUsed/>
    <w:rsid w:val="005E3452"/>
    <w:rPr>
      <w:color w:val="800080" w:themeColor="followedHyperlink"/>
      <w:u w:val="single"/>
    </w:rPr>
  </w:style>
  <w:style w:type="paragraph" w:styleId="AralkYok">
    <w:name w:val="No Spacing"/>
    <w:uiPriority w:val="1"/>
    <w:qFormat/>
    <w:rsid w:val="00E01A4C"/>
    <w:rPr>
      <w:rFonts w:asciiTheme="minorHAnsi" w:eastAsiaTheme="minorEastAsia" w:hAnsiTheme="minorHAnsi" w:cstheme="minorBidi"/>
      <w:sz w:val="22"/>
      <w:szCs w:val="22"/>
      <w:lang w:eastAsia="zh-TW"/>
    </w:rPr>
  </w:style>
  <w:style w:type="paragraph" w:styleId="ResimYazs">
    <w:name w:val="caption"/>
    <w:basedOn w:val="Normal"/>
    <w:next w:val="Normal"/>
    <w:unhideWhenUsed/>
    <w:qFormat/>
    <w:locked/>
    <w:rsid w:val="00484119"/>
    <w:pPr>
      <w:spacing w:after="200"/>
    </w:pPr>
    <w:rPr>
      <w:i/>
      <w:iCs/>
      <w:color w:val="1F497D" w:themeColor="text2"/>
      <w:sz w:val="18"/>
      <w:szCs w:val="18"/>
    </w:rPr>
  </w:style>
  <w:style w:type="character" w:styleId="AklamaBavurusu">
    <w:name w:val="annotation reference"/>
    <w:basedOn w:val="VarsaylanParagrafYazTipi"/>
    <w:uiPriority w:val="99"/>
    <w:semiHidden/>
    <w:unhideWhenUsed/>
    <w:rsid w:val="008B6EBA"/>
    <w:rPr>
      <w:sz w:val="16"/>
      <w:szCs w:val="16"/>
    </w:rPr>
  </w:style>
  <w:style w:type="paragraph" w:styleId="AklamaMetni">
    <w:name w:val="annotation text"/>
    <w:basedOn w:val="Normal"/>
    <w:link w:val="AklamaMetniChar"/>
    <w:uiPriority w:val="99"/>
    <w:semiHidden/>
    <w:unhideWhenUsed/>
    <w:rsid w:val="008B6EBA"/>
    <w:rPr>
      <w:sz w:val="20"/>
      <w:szCs w:val="20"/>
    </w:rPr>
  </w:style>
  <w:style w:type="character" w:customStyle="1" w:styleId="AklamaMetniChar">
    <w:name w:val="Açıklama Metni Char"/>
    <w:basedOn w:val="VarsaylanParagrafYazTipi"/>
    <w:link w:val="AklamaMetni"/>
    <w:uiPriority w:val="99"/>
    <w:semiHidden/>
    <w:rsid w:val="008B6EBA"/>
    <w:rPr>
      <w:lang w:val="en-US" w:eastAsia="en-US"/>
    </w:rPr>
  </w:style>
  <w:style w:type="paragraph" w:styleId="AklamaKonusu">
    <w:name w:val="annotation subject"/>
    <w:basedOn w:val="AklamaMetni"/>
    <w:next w:val="AklamaMetni"/>
    <w:link w:val="AklamaKonusuChar"/>
    <w:uiPriority w:val="99"/>
    <w:semiHidden/>
    <w:unhideWhenUsed/>
    <w:rsid w:val="008B6EBA"/>
    <w:rPr>
      <w:b/>
      <w:bCs/>
    </w:rPr>
  </w:style>
  <w:style w:type="character" w:customStyle="1" w:styleId="AklamaKonusuChar">
    <w:name w:val="Açıklama Konusu Char"/>
    <w:basedOn w:val="AklamaMetniChar"/>
    <w:link w:val="AklamaKonusu"/>
    <w:uiPriority w:val="99"/>
    <w:semiHidden/>
    <w:rsid w:val="008B6EBA"/>
    <w:rPr>
      <w:b/>
      <w:bCs/>
      <w:lang w:val="en-US" w:eastAsia="en-US"/>
    </w:rPr>
  </w:style>
  <w:style w:type="paragraph" w:customStyle="1" w:styleId="metin">
    <w:name w:val="metin"/>
    <w:uiPriority w:val="99"/>
    <w:rsid w:val="007D05A2"/>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de-DE"/>
    </w:rPr>
  </w:style>
  <w:style w:type="character" w:customStyle="1" w:styleId="spelle">
    <w:name w:val="spelle"/>
    <w:basedOn w:val="VarsaylanParagrafYazTipi"/>
    <w:rsid w:val="007D05A2"/>
  </w:style>
  <w:style w:type="character" w:styleId="Vurgu">
    <w:name w:val="Emphasis"/>
    <w:basedOn w:val="VarsaylanParagrafYazTipi"/>
    <w:uiPriority w:val="20"/>
    <w:qFormat/>
    <w:locked/>
    <w:rsid w:val="00A02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29786">
      <w:bodyDiv w:val="1"/>
      <w:marLeft w:val="0"/>
      <w:marRight w:val="0"/>
      <w:marTop w:val="0"/>
      <w:marBottom w:val="0"/>
      <w:divBdr>
        <w:top w:val="none" w:sz="0" w:space="0" w:color="auto"/>
        <w:left w:val="none" w:sz="0" w:space="0" w:color="auto"/>
        <w:bottom w:val="none" w:sz="0" w:space="0" w:color="auto"/>
        <w:right w:val="none" w:sz="0" w:space="0" w:color="auto"/>
      </w:divBdr>
    </w:div>
    <w:div w:id="1319461989">
      <w:bodyDiv w:val="1"/>
      <w:marLeft w:val="0"/>
      <w:marRight w:val="0"/>
      <w:marTop w:val="0"/>
      <w:marBottom w:val="0"/>
      <w:divBdr>
        <w:top w:val="none" w:sz="0" w:space="0" w:color="auto"/>
        <w:left w:val="none" w:sz="0" w:space="0" w:color="auto"/>
        <w:bottom w:val="none" w:sz="0" w:space="0" w:color="auto"/>
        <w:right w:val="none" w:sz="0" w:space="0" w:color="auto"/>
      </w:divBdr>
    </w:div>
    <w:div w:id="1613397426">
      <w:bodyDiv w:val="1"/>
      <w:marLeft w:val="0"/>
      <w:marRight w:val="0"/>
      <w:marTop w:val="0"/>
      <w:marBottom w:val="0"/>
      <w:divBdr>
        <w:top w:val="none" w:sz="0" w:space="0" w:color="auto"/>
        <w:left w:val="none" w:sz="0" w:space="0" w:color="auto"/>
        <w:bottom w:val="none" w:sz="0" w:space="0" w:color="auto"/>
        <w:right w:val="none" w:sz="0" w:space="0" w:color="auto"/>
      </w:divBdr>
    </w:div>
    <w:div w:id="1783379913">
      <w:bodyDiv w:val="1"/>
      <w:marLeft w:val="0"/>
      <w:marRight w:val="0"/>
      <w:marTop w:val="0"/>
      <w:marBottom w:val="0"/>
      <w:divBdr>
        <w:top w:val="none" w:sz="0" w:space="0" w:color="auto"/>
        <w:left w:val="none" w:sz="0" w:space="0" w:color="auto"/>
        <w:bottom w:val="none" w:sz="0" w:space="0" w:color="auto"/>
        <w:right w:val="none" w:sz="0" w:space="0" w:color="auto"/>
      </w:divBdr>
    </w:div>
    <w:div w:id="18519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A200C-52AE-4CC9-98E2-659C7AAA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8671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1- AMAÇ :</vt:lpstr>
    </vt:vector>
  </TitlesOfParts>
  <Company>Tetra Bilişim</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dc:title>
  <dc:subject/>
  <dc:creator>Yunus Emre UĞUR</dc:creator>
  <cp:keywords/>
  <dc:description/>
  <cp:lastModifiedBy>Erhan  Yavuz</cp:lastModifiedBy>
  <cp:revision>6</cp:revision>
  <cp:lastPrinted>2011-05-17T10:40:00Z</cp:lastPrinted>
  <dcterms:created xsi:type="dcterms:W3CDTF">2022-03-21T19:39:00Z</dcterms:created>
  <dcterms:modified xsi:type="dcterms:W3CDTF">2022-04-05T09:12:00Z</dcterms:modified>
</cp:coreProperties>
</file>